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2e7e" w14:textId="7b02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291 "Об утверждении бюджета Карауылкелдинского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18 мая 2020 года № 340. Зарегистрировано Департаментом юстиции Актюбинской области 20 мая 2020 года № 7116.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291 "Об утверждении бюджета Карауылкелдинского сельского округа на 2020-2022 годы" (зарегистрированное в Реестре государственной регистрации нормативных правовых актов за № 6692,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"357 487,0" заменить цифрами "360 287,0";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"30 332,0" заменить цифрами "16 550,0";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"327 155,0" заменить цифрами "343 737,0";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"360 025,8" заменить цифрами "362 825,8".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18 мая 2020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30 декабря 2019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