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d0e6" w14:textId="441d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Байганинского района от 20 августа 2019 года № 13 "Об объявлении чрезвычайной ситуации природного и техногенного характера на территории месторождения "Каратобе" Жаркамысского сельского округа Байганинского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Байганинского района Актюбинской области от 25 августа 2020 года № 11. Зарегистрировано Департаментом юстиции Актюбинской области 27 августа 2020 года № 7347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Байганинского района от 20 августа 2019 года № 13 "Об объявлении чрезвычайной ситуации природного и техногенного характера на территории месторождения "Каратобе" Жаркамысского сельского округа Байганинского района" (зарегистрированное в Реестре государственной регистрации нормативных правовых актов за № 6366, опубликованное 22 августа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объявлении чрезвычайной ситуации природного и техногенного характера объектового масштаба на территории месторождения "Каратобе" Жаркамысского сельского округа Байганинского района", текст на казахском языке не изменяется.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