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45ce" w14:textId="da64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298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2020 года № 371. Зарегистрировано Департаментом юстиции Актюбинской области 22 сентября 2020 года № 7449.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298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за № 6667,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14 сентября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