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fc7b" w14:textId="88cf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6 января 2020 года № 296 "Об утверждении бюджета Ащинского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сентября 2020 года № 369. Зарегистрировано Департаментом юстиции Актюбинской области 22 сентября 2020 года № 7454.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января 2020 года № 296 "Об утверждении бюджета Ащинского сельского округа на 2020-2022 годы" (зарегистрированное в Реестре государственной регистрации нормативных правовых актов за № 6670,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- 32 668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14 сентября 2020 года № 369 Байганинского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6 января 2020 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