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49787" w14:textId="b1497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30 декабря 2019 года № 293 "Об утверждении бюджета Кызылбулакского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9 декабря 2020 года № 392. Зарегистрировано Департаментом юстиции Актюбинской области 14 декабря 2020 года № 7782.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30 декабря 2019 года № 293 "Об утверждении бюджета Кызылбулакского сельского округа на 2020-2022 годы" (зарегистрированное в реестре государственной регистрации нормативных правовых актов за № 6689,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"84 406" заменить цифрами "79 758,0";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"81 999,0" заменить цифрами "77 351,0";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цифры "84 407,9" заменить цифрами "79 769,9";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"- 1,9" заменить цифрами "-11,9";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"1,9" заменить цифрами "11,9";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цифра "0" заменить цифрами "11,9".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9 декабря 2020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30 декабря 2019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Кызылбулакского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целевых переводов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бюджетные остатки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