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0db0" w14:textId="6e60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300 "Об утверждении бюджета Сартогайского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394. Зарегистрировано Департаментом юстиции Актюбинской области 14 декабря 2020 года № 7783.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300 "Об утверждении бюджета Сартогайского сельского округа на 2020-2022 годы" (зарегистрированное в Реестре государственной регистрации нормативных правовых актов за № 6704,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"69 201,0" заменить цифрами "69 251,0";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цифра "0" заменить цифрами "50,0";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"69 201,0" заменить цифрами "69 251,0".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