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3344" w14:textId="fe53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291 "Об утверждении бюджета Карауылкелдинского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389. Зарегистрировано Департаментом юстиции Актюбинской области 14 декабря 2020 года № 7792.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291 "Об утверждении бюджета Карауылкелдинского сельского округа на 2020-2022 годы" (зарегистрированное в реестре государственной регистрации нормативных правовых актов за № 6692,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"365 574,8" заменить цифрами "364 151,8";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"21 837,8" заменить цифрами "23 106,8";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"343 737,0" заменить цифрами "341 045,0";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"370 055,8" заменить цифрами "368 632,8";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"- 2 538,8" заменить цифрами "-4 481,0";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"2 538,8" заменить цифрами "4 481,0";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 "0" заменить цифрами "4 481,0".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9 декабря 2020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