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9935" w14:textId="1799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6 января 2020 года № 298 "Об утверждении бюджета Копинского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9 декабря 2020 года № 391. Зарегистрировано Департаментом юстиции Актюбинской области 14 декабря 2020 года № 7794.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6 января 2020 года № 298 "Об утверждении бюджета Копинского сельского округа на 2020-2022 годы" (зарегистрированное в Реестре государственной регистрации нормативных правовых актов за № 6667,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"52 109" заменить цифрами "53 109,0";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цифра "0" заменить цифрами "1 000,0";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"52 109" заменить цифрами "53 109,0".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9 декабря 2020 года 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6 января 2020 года № 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