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2b307" w14:textId="d12b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Культабанского сельского округа от 29 сентября 2020 года № 21 "Об установлении карантина"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Культабанского сельского округа Байганинского района Актюбинской области от 20 ноября 2020 года № 39. Зарегистрировано Департаментом юстиции Актюбинской области 24 ноября 2020 года № 7699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Культабанского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Культабанского сельского округа от 29 сентября 2020 года № 21 "Об установлении карантина" (зарегистрированное в Реестре государственной регистрации нормативных правовых актов за № 7514, опубликованное 7 октября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тексте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языке: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порядковые номера 3 и 4 заменить на 2 и 3, текст на казахском языке не изменяется;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Государственному учреждению "Аппарат акима Культабанского сельского округа Байганинского района Актюбинской области" в установленном законодательством порядке обеспечить:".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Культабанского сельского округа Байганинского района Актюбинской области"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Байганинского района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Культабанского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Бітімбай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