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53be" w14:textId="8515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Культабанского сельского округа Байганинского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7 декабря 2020 года № 44. Зарегистрировано Департаментом юстиции Актюбинской области 8 декабря 2020 года № 7757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Культабанского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акима Культабанского сельского округа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от 10 ноября 2011 года № 10 "О присвоении наименований безымянным улицам некоторых населенных пунктов Культабанского сельского округа" (зарегистрированное в Реестре государственной регистрации нормативных правовых актов за № 3-4-134, опубликованное 22 ноября 2011 года в районной газете "Жем-Сағыз"):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Культабанского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от 10 ноября 2011 года № 11 "О присвоении наименований составным частям (зимовкам) Культабанского сельского округа" (зарегистрированное в Реестре государственной регистрации нормативных правовых актов за № 3-4-135, опубликованное 22 ноября 2011 года в районной газете "Жем-Сағыз"):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Культабанского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Культабанского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Культабанского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