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5bb5" w14:textId="a6a5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Культабанского сельского округа от 29 сентября 2020 года № 21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9 декабря 2020 года № 46. Зарегистрировано Департаментом юстиции Актюбинской области 10 декабря 2020 года № 7778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12 ноября 2020 года № 02-09-04/165, аким Культабанского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зимовки Жарсай Культабанского сельского округа Байганинского района, в связи с проведением комплекса ветеринарных мероприятий по ликвидации очагов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Байганинского района от 29 сентября 2020 года № 21 "Об установлении карантина" (зарегистрированное в Реестре государственной регистрации нормативных правовых актов за № 7514, опубликованное 7 октября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Культабанского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Культабанского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