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49a8" w14:textId="d874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Сартогайского сельского округа от 19 ноября 2019 года № 9 "О снятии ограничительных мероприятий и признании утратившим силу решения акима Сартогайского сельского округа Байганинского района от 5 апреля 2018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Сартогайского сельского округа Байганинского района Актюбинской области от 10 ноября 2020 года № 9. Зарегистрировано Департаментом юстиции Актюбинской области 12 ноября 2020 года № 7633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Сартогайского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Сартогайского сельского округа от 19 ноября 2019 года № 9 "О снятии ограничительных мероприятий и признании утратившим силу решения акима Сартогайского сельского округа Байганинского района от 5 апреля 2018 года № 3 "Об установлении ограничительных мероприятий" (зарегистрированное в Реестре государственной регистрации нормативных правовых актов за № 6471, опубликованное 22 ноября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Государственному учреждению "Аппарат акима Сартогайского сельского округа Байганинского района Актюбинской области" в установленном законодательством порядке обеспечить:".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Сартогайского сельского округа Байганинского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