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1f45" w14:textId="bba1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Иргизскому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12 февраля 2020 года № 22. Зарегистрировано Департаментом юстиции Актюбинской области 14 февраля 2020 года № 6814.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Иргизского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Иргизскому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"Иргизский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Иргизского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Иргизского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Иргизского района от 12 февраля 2020 года № 22</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Иргизскому району на 2020 год в разрезе организаций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"Сер-МАК"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"МТС"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