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1072" w14:textId="cb91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Иргизскому району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14 февраля 2020 года № 24. Зарегистрировано Департаментом юстиции Актюбинской области 18 февраля 2020 года № 6816.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зарегистрированным в Реестре государственной регистрации нормативных правовых актов № 14010,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Иргизскому району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- в размере четырех процентов списочной численности работников в разрезе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"Иргизский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Иргизского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Иргизского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14 февраля 2020 года № 24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Иргизскому району на 2020 год в разрезе организаций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образования"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