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97e4" w14:textId="7379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13 марта 2020 года № 282. Зарегистрировано Департаментом юстиции Актюбинской области 19 марта 2020 года № 6911. Утратило силу решением Иргизского районного маслихата Актюбинской области от 21 сентября 2020 года № 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Иргизского районного маслихата Актюбинской области от 21.09.2020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помощи, установления размеров и определения перечня отдельных категорий нуждающихся граждан в Иргизском районе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некоторых решении Иргизского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Иргизского районного маслихата от 13 марта 2020 года № 282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Иргизском районе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Иргизском районе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перечня отдельных категорий нуждающихся граждан в Иргизском районе.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- комиссия, создаваемая решением акима Иргизского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"Иргизский районный отдел занятости и социальных программ", финансируемое за счет местного бюджета, осуществляющее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Иргизского районного маслихата Актюбинской области от 09.04.2020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Правила распространяются на лиц, постоянно проживающих в Иргизском районе.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отдельным категориям нуждающихся граждан государственным учреждением "Иргизский районный отдел занятости и социальных программ", в порядке определенном настоящими Правилами.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 социальной помощью понимается помощь, предоставляемая местными исполнительными органами (далее-МИО)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памятных дат и праздничных дней для оказания социальной помощи: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Победы –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инвалидов – второе воскресенье октября.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Участковые и специальные комиссии осуществляют свою деятельность на основании положений, утверждаемых областным МИО.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Ежемесячная социальная помощь без учета дохода оказывается: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на коммунальные услуги, в размере 8000 (восьми тысяч) тенге, согласно списков предоставленных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другим категориям лиц, приравненным по льготам и гарантиям к участникам Великой Отечественной войны на коммунальные услуги в течение 7 месяцев отопительного сезона (с января по апрель, с октября по декабрь) в размере 3 500 (трҰх тысяч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родителям или законным представителям детей-инвалидов, возмещение затрат на обучение на дому детей инвалидов, на одного ребенка – инвалида, в размере 2 (двух) месячного расчетного показателя, на период обучения, согласно списков, предоставленных государственным учреждением "Иргизский районный отдел образования";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гражданам, страдающим онкологическими заболеваниями, инфицированным вирусом иммунодефицита человека и больным различной формой туберкулеза, согласно спискам государственного коммунального предприятия "Иргизская центральная районная больница" на праве хозяйственного ведения государственного учреждения "Управление здравоохранения Актюбинской области", предоставляемых ежемесячно на период амбулаторного лечения, в пределах до шести месяцев в году, в размере 10 (десяти)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участникам и инвалидам Великой Отечественной войны, инвалидам I, II, III групп, детям – инвалидам до шестнадцати лет и сопровождающим их лицам для оплаты проезда на лечение по направлению государственного учреждения "Управление здравоохранения Актюбинской области" (далее – областного управления здравоохранения).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указанным лицам, если они не находятся на полном государственном обеспечении.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В зависимости от наступившей трудной жизненной ситуации или убытка, понесенного в результате повреждения его имущества, устанавливаются следующие размеры единовременной социальной помощи: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в пределах 150 000 (ста 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в пределах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категориям лиц, приравненным по льготам и гарантиям к участникам Великой Отечественной войны, в пределах 80 000 (восьмидесяти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достигшим пенсионного возраста, в пределах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инвалидам, в том числе лицам, воспитывающим ребенка - инвалида до 18 лет, в пределах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жертвам политических репрессий, лицам, пострадавшим от политических репрессий, в пределах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многодетным семьям в пределах 140 000 (ста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детям-сиротам, детям, оставшимся без попечения родителей, выпускникам детских домов, в пределах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малообеспеченным гражданам в пределах 140 000 (ста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гражданам страдающим онкологическими заболеваниями, инфицированные вирусом иммунодефицита человека и больным различной формой туберкулеза) в пределах 80 000 (восьмидесяти тысяч) тенге;</w:t>
      </w:r>
    </w:p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Единовременная социальная помощь при введении чрезвычайного положения на территории Республики Казахстан в размере 20 000 (двадцати тысяч) тенге оказывается: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инвалидам первой, второй и третьей группы, детям инвалидам до шестнадцати лет, родителям, воспитывающим ребенка инвалида согласно списка уполномоченной организации на каждого человека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гражданам, страдающим онкологическими заболеваниями, инфицированным вирусом иммунодефицита человека и больным различной формой туберкулеза на период лечения, согласно списков государственного коммунального предприятия "Иргизская районная больница" на праве хозяйственного ведения государственного учреждения "Управление здравоохранения Актюбинской области"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одиноко проживающим престарелым гражданам обслуживаемым социальными работниками аппаратов акима сельских округов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малобеспеченным семьям, доходы которых на каждого члена семьи не превышают 1 (одного) кратного размера прожиточного минимума, кроме получателей государственной адресной социальной помощи, на основании списков представленных акимами сельских округов.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выдается один раз на период чрезвычайного положения и на одного человека только по одной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без предъявления документов и в случае прекращения чрезвычайного положения оплата прекращается.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9-1 в соответствии с решением Иргизского районного маслихата Актюбинской области от 09.04.2020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гражданам, находящимся в трудной жизненной ситуации, предоставляется, если среднедушевой доход семьи (гражданина) за предшествовавший на момент обращения квартал не превышает 1-кратного размера прожиточного минимума по Актюбинской области (за исключением участников и инвалидов Великой Отечественной войны, которым социальная помощь оказывается без учета дохода).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1-кратного размера прожиточного минимума, для предоставления единовременной социальной помощи в связи с наступлением трудной жизненной ситуации.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 обращения за социальной помощью при наступлении трудной жизненной ситуации вследствие стихийного бедствия или пожара: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шести месяцев с момента наступления соответствующей трудной жизненной ситуации.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Единовременная социальная помощь без учета дохода к памятным датам и праздничным дням оказывается: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в размере 500 000 (пятьсот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категориям лиц, приравненным по льготам и гарантиям к участникам Великой Отечественной войны,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гражданам, трудившимся и проходившим воинскую службу в тылу, не менее 6 месяцев в период с 22 июня 1941 года по 9 мая 1945 года, получающим специальное государственное пособие, в размере 30 000 (тридцати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женам (мужьям) умерших участников Великой Отечественной войны, не признававшихся инвалидами, не вступившим в повторный брак, в размере 50 000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женам умерших воинов – афганцев, не вступившим в повторный брак, в размере 50 000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 Дню инвалидов – инвалидам, получающим государственные социальные пособия, в размере 30 000 (тридцати тысяч) тенге;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права отдельных категории граждан на социальную помощь (в соответствии статуса) к различным памятным и праздничным дням оказывается один вид социальной помощи (более высокий по размеру).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или документ, подтверждающий наступление трудной жизненной ситуации.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Ежемесячная социальная помощь лицам, указанным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оказывается без истребования заявлений от получателей, лицам указанным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представляют следующие документы: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 лечение установленного образца, выданное областным управлением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удостоверения, подтверждающего принадлежность к категориям граждан, указанных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билеты, подтверждающие факт проезда.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Документы представляются в подлинниках и копиях для сверки, после чего подлинники документов возвращаются заявителю.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направляет их в уполномоченный орган или акиму села, сельского округа.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одного рабочего дня со дня поступления документов от участковой комиссии или акима сельского округа за социальной помощью при наступлении трудной жизненной ситуации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Отказ в оказании социальной помощи осуществляется в случаях: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маслихатом Иргизского района для оказания социальной помощи.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Социальная помощь прекращается в случаях: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Иргизского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 – 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выявления предоставления недостоверных сведений, повлекших за собой незаконное назначение социальной помощи, выплата социальной помощи лицу (семье) прекращается на период ее назначения. Излишне выплаченные суммы подлежат возврату в добровольном порядке, а в случае отказа – в судебном порядке.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 или автоматизированной информационной системой "Социальная помощь".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 социальной помощи, установления размеров и определения перечня отдельных категорий нуждающихся граждан в Иргизском районе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семьи 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 _________________________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 И. О. заявителя) (домашний адрес, тел.)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3"/>
        <w:gridCol w:w="5420"/>
        <w:gridCol w:w="2899"/>
        <w:gridCol w:w="1638"/>
      </w:tblGrid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 членов семьи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       Дата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должностного лица органа, уполномоченного заверять сведения о составе семьи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 установления размеров и определения перечня отдельных категорий нуждающихся граждан в Иргизском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лица (семьи) в связи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 20___г.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Фамилия, имя, отчество заявителя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Трудная жизненная ситуация, в связи с наступлением которой заявитель обратился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социальной помощью______________________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 __ человек,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881"/>
        <w:gridCol w:w="636"/>
        <w:gridCol w:w="1126"/>
        <w:gridCol w:w="2022"/>
        <w:gridCol w:w="636"/>
        <w:gridCol w:w="5207"/>
        <w:gridCol w:w="882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качестве безработного в органах занятости ______человек.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детей: ______, в том числе обучающихся в высших и средних учебных заведениях на платной основе _______ человек, стоимость обучения в год 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семье Участников Великой Отечественной войны, инвалидов Великой Отечественной войны, приравненных к участникам Великой Отечественной войны и инвалидам Великой Отечественной войны, пенсионеров, пожилых лиц, старше 80-ти лет, лиц, имеющих социально значимые заболевания (злокачественные новообразования, туберкулез, вирус иммунодефицита человека), инвалидов, детей-инвалидов (указать или добавить иную категорию)___________________________________________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 жилье, служебное жилье, жилой кооператив, индивидуальный жилой дом или иное - указать):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3741"/>
        <w:gridCol w:w="563"/>
        <w:gridCol w:w="721"/>
        <w:gridCol w:w="1284"/>
        <w:gridCol w:w="5186"/>
      </w:tblGrid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 (в т.ч. заявителя), имеющих доход</w:t>
            </w:r>
          </w:p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 автотранспорта (марка, год выпуска, правоустанавливающий документ, заявленные доходы от его эксплуатации)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иного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жилья, кроме занимаемого в настоящее время, (заявленные доходы от его эксплуатации)________________________________________________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Обеспеченность детей школьными принадлежностями, одеждой, обувью: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Санитарно-эпидемиологические условия проживания: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             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и подпись заявителя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проведения обследования отказываюсь _______________ фамили, имя, отчество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(или одного из членов семьи), дата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в случае отказа заявителя от проведения обследования)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перечня отдельных категорий нуждающихся граждан в Иргизском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 Правилами, рассмотрев заявление прилагаемые к нему документы лица (семьи), обратившегося за предоставлением социальной помощи в связи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и результатов обследования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материального положения заявителя (семьи) выносит заключение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(необходимости, отсутствии необходимости) предоставления лицу (семье) социальной помощи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 в количестве ____ принято "__"____________ 20__ г. __________________________ Фамилия, имя, отчество, должность, подпись работника, акима сельского округа или уполномоченного органа, принявшего документы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Иргизского районного маслихата от 13 марта 2020 года № 282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Иргизского районного маслихата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29 февраля 2016 года № 245 "Об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районе" (зарегистрированное в Реестре государственной регистрации нормативных правовых актов № 4807, опубликованное 8 апреля 2016 года в информационно - правовой системе "Әділет" нормативных правовых актов Республики Казахстан);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29 августа 2016 года № 35 "О внесении изменений в решение районного маслихата от 29 февраля 2016 года № 245 "Об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районе" (зарегистрированное в Реестре государственной регистрации нормативных правовых актов № 5087, опубликованное 4 октября 2016 года в информационно - правовой системе "Әділет" нормативных правовых актов Республики Казахстан);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20 февраля 2017 года № 66 "О внесении изменений и дополнения в решение районного маслихата от 29 февраля 2016 года № 245 "Об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районе" (зарегистрированное в Реестре государственной регистрации нормативных правовых актов № 5307, опубликованное 27 марта 2017 года в эталонном контрольном банке нормативных правовых актов Республики Казахстан в электронном виде);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7 июня 2017 года № 85 "О внесении изменений в решение районного маслихата от 29 февраля 2016 года № 245 "Об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районе" (зарегистрированное в Реестре государственной регистрации нормативных правовых актов № 5535, опубликованное 28 июня 2017 года в эталонном контрольном банке нормативных правовых актов Республики Казахстан в электронном виде);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12 марта 2018 года № 143 "О внесении изменений в решение районного маслихата от 29 февраля 2016 года № 245 "Об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районе" (зарегистрированное в Реестре государственной регистрации нормативных правовых актов № 3-5-176, опубликованное 10 апреля 2018 года в районной газете "Ырғыз");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14 мая 2019 года № 226 "О внесении изменений в решение районного маслихата от 29 февраля 2016 года № 245 "Об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районе" (зарегистрированное в Реестре государственной регистрации нормативных правовых актов № 6150, опубликованное 29 мая 2019 года в эталонном контрольном банке нормативных правовых актов Республики Казахстан в электронном виде);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