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bb62" w14:textId="59db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районного маслихата от 6 января 2020 года № 270 "Об утверждении бюджета Иргизского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26 марта 2020 года № 291. Зарегистрировано Департаментом юстиции Актюбинской области 1 апреля 2020 года № 6945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270 "Об утверждении бюджета Иргизского сельского округа на 2020-2022 годы" (зарегистрированное в Реестре государственной регистрации нормативных правовых актов № 6737,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"418 366" заменить цифрами "419 245,1";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"0" заменить цифрами "-879,1";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цифры "0" заменить цифрами "879,1";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"0" заменить цифрами "879,1".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Иргизского районного маслихата от 26 марта 2020 года № 291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ГУ "Аппарат Иргизского районного маслихата от 6 января 2020 года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01"/>
        <w:gridCol w:w="1479"/>
        <w:gridCol w:w="1479"/>
        <w:gridCol w:w="4131"/>
        <w:gridCol w:w="3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419 245,1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191 682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191 682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191 682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191 682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34 525,1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34 525,1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34 525,1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-879,1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