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1779" w14:textId="8af1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6 января 2020 года № 272 "Об утверждении бюджета Кызылжарского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 июля 2020 года № 314. Зарегистрировано Департаментом юстиции Актюбинской области 8 июля 2020 года № 7299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272 "Об утверждении бюджета Кызылжарского сельского округа на 2020-2022 годы" (зарегистрированное в Реестре государственной регистрации нормативных правовых актов № 6735, опубликованное 23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"134 090" заменить цифрами "126 580",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"131 150" заменить цифрами "123 640";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"134 166,6" заменить цифрами "126 656,6";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"13 922" заменить цифрами "7 417";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"2 868" заменить цифрами "1 803";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- 60 тысяч тенге";".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3 июля 2020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6 января 2020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758"/>
        <w:gridCol w:w="1598"/>
        <w:gridCol w:w="1598"/>
        <w:gridCol w:w="3471"/>
        <w:gridCol w:w="3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126 656,6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72 551,3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72 551,3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72551,3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