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ea791" w14:textId="e5ea7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6 января 2020 года № 276 "Об утверждении бюджета Жайсанбайского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3 июля 2020 года № 318. Зарегистрировано Департаментом юстиции Актюбинской области 10 июля 2020 года № 7303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276 "Об утверждении бюджета Жайсанбайского сельского округа на 2020-2022 годы" (зарегистрированное в Реестре государственной регистрации нормативных правовых актов № 6731, опубликованное 24 января 2020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"34 099" заменить цифрами "31 809",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"33 510" заменить цифрами "31 220";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"34 099" заменить цифрами "31 809";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руководству, что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"4 030" заменить цифрами "1 680";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- 60 тысяч тенге.".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Иргизского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Тілеуғабылов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Иргизского районного маслихата от 3 июля 2020 года № 318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Иргизского районного маслихата от 6 января 2020 года № 276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Жайсанбайского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6"/>
        <w:gridCol w:w="828"/>
        <w:gridCol w:w="1747"/>
        <w:gridCol w:w="1747"/>
        <w:gridCol w:w="3795"/>
        <w:gridCol w:w="28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31 809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19 096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19 096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19 096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19 096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. Финансирование дефицита бюджета (использование профицита)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