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131b" w14:textId="7c51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25 декабря 2019 года № 258 "Об утверждении Иргизского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20 августа 2020 года № 326. Зарегистрировано Департаментом юстиции Актюбинской области 28 августа 2020 года № 7367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 258 "Об утверждении Иргизского районного бюджета на 2020-2022 годы" (зарегистрированное в Реестре государственной регистрации нормативных правовых актов № 6619,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"6 365 881,4" заменить цифрами "6 373 781,4";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"5 853 923,4" заменить цифрами "5 861 823,4";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"6 975 935,2" заменить цифрами "6 983 835,2";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"16 800" заменить цифрами "24 700";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"1 350" заменить цифрами "7 350";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"3 000 тысяч тенге-на капитальные расходы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2 000 тысяч тенге-на капитальные расходы организаций культуры.".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20 августа 2020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2019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6 373 781,4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5 861 823,4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5 861 823,4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упарвления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5 861 823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6 983 835,2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440 149,6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273 175,2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50 664,3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3 794 752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3 374 447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3 264 344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3 142 659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564 745,1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366 106,1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366 106,1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19 959,3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598 702,6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355 414,6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355 414,6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224 592,2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224 592,2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224 592,2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195 092,2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312 688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668 792,3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668 792,3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668 792,3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141 224,9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332 651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927"/>
        <w:gridCol w:w="3728"/>
        <w:gridCol w:w="4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-942 704,8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853 645,2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853 645,2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3"/>
        <w:gridCol w:w="1884"/>
        <w:gridCol w:w="1884"/>
        <w:gridCol w:w="2385"/>
        <w:gridCol w:w="3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1267"/>
        <w:gridCol w:w="1619"/>
        <w:gridCol w:w="6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