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fe45" w14:textId="039fe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зонирования, учитывающего месторасположение объекта налогообложения по Иргизскому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4 сентября 2020 года № 175. Зарегистрировано Департаментом юстиции Актюбинской области 8 сентября 2020 года № 7404.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бюджет" (Налоговый Кодекс), акимат Иргизского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зонирования, учитывающий месторасположение объекта налогообложения по Иргизскому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постановления акимата Иргизского района: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Иргизского района от 24 декабря 2018 года № 184 "Об утверждении коэффициента зонирования, учитывающего месторасположение объекта налогообложения по Иргизскому району" (зарегистрированное в Реестре государственной регистрации нормативных правовых актов за № 3-5-202, опубликованное 28 декабря 2018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Иргизского района от 15 марта 2019 года № 44 "О внесении изменения в постановление акимата Иргизского района от 24 декабря 2018 года № 184 "Об утверждении коэффициента зонирования, учитывающего месторасположение объекта налогообложения по Иргизскому району" (зарегистрированное в Реестре государственной регистрации нормативных правовых актов за № 6011, опубликованное 2 апреля 2019 года в эталонном контрольном банке нормативных правовых актов Республики Казахстан в электронном виде).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экономики и бюджетного планирования Иргизского района"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Иргизского района после его первого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Иргизского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Иргизского района от 4 сентября 2020 года № 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по Иргизскому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Иргизского района Актюбинской области от 23.10.2023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Месторасположение объекта налогобложения в населенном пункте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Иргизский сельский округ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Иргиз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Калыбай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Аманкольский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Кутикол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Курылыс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Жаныс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Шенбертал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Кумтогайский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Кумтогай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Белшер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Тауипский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Куйылыс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Жайсанбайский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Жайсанбай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