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ff78fc" w14:textId="1ff78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6 января 2020 года № 272 "Об утверждении бюджета Кызылжарского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Иргизского районного маслихата Актюбинской области от 21 сентября 2020 года № 336. Зарегистрировано Департаментом юстиции Актюбинской области 29 сентября 2020 года № 7497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Иргизский районный маслихат РЕШИЛ: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6 января 2020 года № 272 "Об утверждении бюджета Кызылжарского сельского округа на 2020-2022 годы" (зарегистрированное в Реестре государственной регистрации нормативных правовых актов № 6735, опубликованное 16 января 2020 года в эталонном контрольном банке нормативных правовых актов Республики Казахстан в электронном виде) следующие изменения и дополнения: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"126 580" заменить цифрами "133 080 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"123 640" заменить цифрами "130 140";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"126 656,6" заменить цифрами "133 156,6";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"на капитальные расходы подведомственных государственных учреждений и организаций – 3500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 капитальный и средний ремонт автомобильных дорог в городах районного значения, селах, поселках, сельских округах – 3000 тысяч тенге.".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Государственному учреждению "Аппарат Иргизского районного маслихата" в установленном законодательством порядке обеспечить государственную регистрацию настоящего решения в Департаменте юстиции Актюбинской области.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Турымов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Иргизского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Қосаяқов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21 сентября 2020 года № 336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"Аппарат Иргизского районного маслихата" от 6 января 2020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Кызылжарского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133 080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2 895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2 325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130 140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4"/>
        <w:gridCol w:w="743"/>
        <w:gridCol w:w="1568"/>
        <w:gridCol w:w="1568"/>
        <w:gridCol w:w="3639"/>
        <w:gridCol w:w="36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6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(тысяча тенге)</w:t>
            </w:r>
          </w:p>
        </w:tc>
      </w:tr>
      <w:tr>
        <w:trPr>
          <w:trHeight w:val="30" w:hRule="atLeast"/>
        </w:trPr>
        <w:tc>
          <w:tcPr>
            <w:tcW w:w="11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133 156,6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24 199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72 551,3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72 551,3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7 404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3 849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3 155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21 660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-76,6</w:t>
            </w:r>
          </w:p>
        </w:tc>
      </w:tr>
      <w:tr>
        <w:trPr>
          <w:trHeight w:val="30" w:hRule="atLeast"/>
        </w:trPr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 (использование профицита)</w:t>
            </w:r>
          </w:p>
        </w:tc>
        <w:tc>
          <w:tcPr>
            <w:tcW w:w="3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04"/>
        <w:gridCol w:w="2645"/>
        <w:gridCol w:w="1704"/>
        <w:gridCol w:w="2179"/>
        <w:gridCol w:w="406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(тыс. тенге)</w:t>
            </w:r>
          </w:p>
        </w:tc>
      </w:tr>
      <w:tr>
        <w:trPr>
          <w:trHeight w:val="30" w:hRule="atLeast"/>
        </w:trPr>
        <w:tc>
          <w:tcPr>
            <w:tcW w:w="17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  <w:tr>
        <w:trPr>
          <w:trHeight w:val="30" w:hRule="atLeast"/>
        </w:trPr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0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