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4e28" w14:textId="9b54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30 октября 2020 года № 235. Зарегистрировано Департаментом юстиции Актюбинской области 3 ноября 2020 года № 7570.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(зарегистрированного в Реестре государственной регистрации нормативных правовых актов за № 7232), акимат Иргизского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Иргизского района Актюбинской области от 27.03.2023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28 марта 2014 года № 61 "Об установлении размера платы за пользование жилищем из государственного жилищного фонда по Иргизскому району" (зарегистрированное в Реестре государственной регистрации нормативных правовых актов за № 3841, опубликованное 22 апреля 2014 года в районной газете "Ырғыз").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строительства, архитектуры, жилищно-коммунального хозяйства, пассажирского транспорта и автомобильных дорог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постановление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Иргизского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Иргизского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Иргизского района Актюбинской области от 27.03.2023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50,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50,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51, квартира1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52, квартира1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81,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81,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35,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17,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29, квартира1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Лайыка Шокпарова, дом 49, квартира1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14,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83,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84,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84,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82,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83,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дом,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70,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70,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70,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70,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Казакстан Республикасы Тауелсиздигине 20 жыл, дом 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Айыркызыл дом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Айыркызыл дом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Айыркызыл дом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Айыркызыл дом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Айыркызыл дом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