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5b5c" w14:textId="1495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270 "Об утверждении бюджета Иргизского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19 ноября 2020 года № 348. Зарегистрировано Департаментом юстиции Актюбинской области 27 ноября 2020 года № 7715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270 "Об утверждении бюджета Иргизского сельского округа на 2020-2022 годы" (зарегистрированное в Реестре государственной регистрации нормативных правовых актов № 6737,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"410 631" заменить цифрами "421 506";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"406" заменить цифрами "1 441";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"392 719" заменить цифрами "402 559";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"693 358" заменить цифрами "702 971,7";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"-282 727" заменить цифрами "-281 465,7";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"282 727" заменить цифрами "281 465,7";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цифру "281 848" заменить цифрами "280 586,7";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 –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"281 848" заменить цифрами "280 586,7";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"251" заменить цифрами "91";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"1 350" заменить цифрами "11 350".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19 ноября 2020 года 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6 января 2020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686"/>
        <w:gridCol w:w="1448"/>
        <w:gridCol w:w="1448"/>
        <w:gridCol w:w="4045"/>
        <w:gridCol w:w="3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702 971,7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48 860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-281 465,7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