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20be" w14:textId="f5f2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районного маслихата от 25 декабря 2019 года №258"Об утверждении Иргизского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11 декабря 2020 года № 357. Зарегистрировано Департаментом юстиции Актюбинской области 15 декабря 2020 года № 7797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258 "Об утверждении Иргизского районного бюджета на 2020-2022 годы" (зарегистрированное в Реестре государственной регистрации нормативных правовых актов № 6619,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"6 277 280,4" заменить цифрами "6 054 707,4";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"5 766 357,4" заменить цифрами "5 543 784,4";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"6 850 990,8" заменить цифрами "6 628 417,8";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"-331 389,7" заменить цифрами "317 884,7";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"344 210,7" заменить цифрами "330 705,7";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"-905 100,1" заменить цифрами "-891 595,1";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"905 100,1" заменить цифрами "891 595,1";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цифры "816 040,5" заменить цифрами "802 535,5";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"89 061" заменить цифрами "130 406";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"121 592" заменить цифрами "101 336";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"152 068" заменить цифрами "147 683";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"84 175" заменить цифрами "49 404";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"437 194" заменить цифрами "417 194";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"247 976" заменить цифрами "130 335";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"22 153" заменить цифрами "21 043";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"16 800" заменить цифрами "12 500";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"275 116" заменить цифрами "243 826";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"14 919 тысяч тенге - на увеличение оплаты труда педагогов государственных организаций среднего и дополнительного образования в сфере физической культуры и спорта";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"752 416,5" заменить цифрами "738 911,5";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"9 000" заменить цифрами "5 460";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"153 977" заменить цифрами "188 977";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"42 180" заменить цифрами "42 680";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"24 700" заменить цифрами "20 156";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"26 329" заменить цифрами "3 767";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"43 841" заменить цифрами "44 727";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декабря 2020 года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"25"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6 054 707,4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6 683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упарвления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4885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6 628 417,8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423 123,6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117 407,5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106 527,5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248 133,2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54 884,3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54 884,3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31 661,6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23 222,7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3 574 097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3 198 057,8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3 073 285,8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2 922 206, 8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244 720,2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244 720,2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524 255,5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135 210,4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4 583,4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364 853,1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364 853,1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555 834,1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203 231,3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203 231,3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коммунального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58 400,8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132 330,5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346 736,5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346 736,5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73 301,1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70 727,6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169 988,8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279 572,4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90 355,7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83 780,3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83 402,5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190 873,3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3 970,5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182 569,9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317 884,7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330 705,7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-891 595,1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802 535,5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802 535,5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