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0339" w14:textId="d440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сельского округа Иргизского района Актюбинской области от 14 мая 2020 года № 7. Зарегистрировано Департаментом юстиции Актюбинской области 15 мая 2020 года № 7095. Утратило силу решением акима Нуринского сельского округа Иргизского района Актюбинской области от 22 сентября 2020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Нуринского сельского округа Иргизского района Актюбинской области от 22.09.2020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Иргизской районной территориальной инспекции комитета ветеринарного контроля и надзора Министерства сельского хозяйства Республики Казахстан от 05 мая 2020 года за № 2-18/193 аким Нуринского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улицах Ыбырая Достаева, Толеумурата Кишкентаева, Абдибека Мамбетова села Нура Нуринского сельского округа Иргизского района, в связи с выявлением заболевании бурцеллез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Нуринского сельского округа Иргизского района Актюбинской области"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Нуринского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Төлебай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