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599d8" w14:textId="a1599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 на территории производственного кооператива "Олимп-2023" Иргизского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Иргизского сельского округа Иргизского района Актюбинской области от 6 мая 2020 года № 37. Зарегистрировано Департаментом юстиции Актюбинской области 6 мая 2020 года № 7086. Утратило силу решением акима Иргизского сельского округа Иргизского района Актюбинской области от 21 сентября 2020 года № 121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Иргизского сельского округа Иргизского района Актюбинской области от 21.09.2020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Иргизской районной территориальной инспекции Комитета ветеринарного контроля и надзора Министерства сельского хозяйства Республики Казахстан от 20 марта 2020 года за № 2-17/111 аким Иргизского сельского округа Иргизского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карантин на территории производственного кооператива "Олимп-2023" Иргизкого сельского округа Иргизкого района, в связи с выявлением болезни эмфизематозный карбункул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Иргизского сельского округа Иргизского района Актюбинской области" в установленном законодательством порядке обеспечить государсвенную регистрацию настоящего решения в Департаменте юстиции Актюбинской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Иргизского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