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c7730" w14:textId="3dc77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карантина и признании утратившим силу решения акима Иргизского сельского округа от 6 мая 2020 года № 37 "Об установлении карантина на территории производственного кооператива "Олимп-2023" Иргизского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Иргизского сельского округа Иргизского района Актюбинской области от 21 сентября 2020 года № 121. Зарегистрировано Департаментом юстиции Актюбинской области 22 сентября 2020 года № 7451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ветеринарного - санитарного инспектора Иргизской районной территориальной инспекции комитета ветеринарного контроля и надзора Министерства сельского хозяйства Республики Казахстан от 21 июля 2020 года № 2-18/265, аким Иргизского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карантин, установленный на территории производственного кооператива "Олимп-2023" Иргизского сельского округа Иргизского района, в связи с проведением комплекса ветеринарных мероприятий по ликвидации болезни эмфизематозного карбункула среди крупного 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Иргизского сельского округа от 6 мая 2020 года № 37 "Об установлении карантина на территории производственного кооператива "Олимп-2023" Иргизского сельского округа" (зарегистрированое в Реестре государственной регистрации нормативных правовых актов № 7086, опубликованное 11 мая 2020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Иргизского сельского округа Иргизского района Актюбинской области"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Иргизского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