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4b6a" w14:textId="9c34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Желтауского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января 2020 года № 410. Зарегистрировано Департаментом юстиции Актюбинской области 10 января 2020 года № 6649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объҰмах: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207 253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199 512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209 935,2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-2 682,2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2 682,2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2 682,2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03.06.2020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23.11.2020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– 118 616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оплаты труда педагогов государственных организации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доплата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доплат к заработной плате работников, предоставляющих специальные услуги в государственных организациях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аппарат акима сельского округа.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ежегодного оплачиваемого трудового отпуска продолжительностью 42 календарных дней педагогических работников до 56 дней (работников детских дошкольных организаций).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аппарат акима сельского округа.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трансфертов из районного бюджета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подведомственных государственных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санитарии населенных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и реконструкция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освещение улиц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аппарат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23.11.2020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Караглинского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95"/>
        <w:gridCol w:w="1256"/>
        <w:gridCol w:w="1256"/>
        <w:gridCol w:w="131"/>
        <w:gridCol w:w="5395"/>
        <w:gridCol w:w="27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209935,2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310"/>
        <w:gridCol w:w="310"/>
        <w:gridCol w:w="310"/>
        <w:gridCol w:w="310"/>
        <w:gridCol w:w="5289"/>
        <w:gridCol w:w="54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-2682,2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6 января 2020 года №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1142"/>
        <w:gridCol w:w="1552"/>
        <w:gridCol w:w="1552"/>
        <w:gridCol w:w="326"/>
        <w:gridCol w:w="3193"/>
        <w:gridCol w:w="2983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1142"/>
        <w:gridCol w:w="1552"/>
        <w:gridCol w:w="1552"/>
        <w:gridCol w:w="326"/>
        <w:gridCol w:w="3193"/>
        <w:gridCol w:w="2983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