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c0b90" w14:textId="43c0b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Бадамшинского сельского округа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6 января 2020 года № 408. Зарегистрировано Департаментом юстиции Актюбинской области 10 января 2020 года № 6650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9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Каргалинский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Бадамшинского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объҰмах: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371 136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16 869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354 220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375 502,9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кредитование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-4 366,9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4 366,9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Каргалинского районного маслихата Актюбинской области от 03.04.2020 </w:t>
      </w:r>
      <w:r>
        <w:rPr>
          <w:rFonts w:ascii="Times New Roman"/>
          <w:b w:val="false"/>
          <w:i w:val="false"/>
          <w:color w:val="00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03.06.2020 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13.07.2020 </w:t>
      </w:r>
      <w:r>
        <w:rPr>
          <w:rFonts w:ascii="Times New Roman"/>
          <w:b w:val="false"/>
          <w:i w:val="false"/>
          <w:color w:val="000000"/>
          <w:sz w:val="28"/>
        </w:rPr>
        <w:t>№ 478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16.09.2020 </w:t>
      </w:r>
      <w:r>
        <w:rPr>
          <w:rFonts w:ascii="Times New Roman"/>
          <w:b w:val="false"/>
          <w:i w:val="false"/>
          <w:color w:val="000000"/>
          <w:sz w:val="28"/>
        </w:rPr>
        <w:t>№ 494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23.11.2020 </w:t>
      </w:r>
      <w:r>
        <w:rPr>
          <w:rFonts w:ascii="Times New Roman"/>
          <w:b w:val="false"/>
          <w:i w:val="false"/>
          <w:color w:val="000000"/>
          <w:sz w:val="28"/>
        </w:rPr>
        <w:t>№ 520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 поступления: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в соответствии со статьей 7 Закона Республики Казахстан от 4 декабря 2019 года "О республиканском бюджете на 2020-2022 годы" установлено: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года: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- 42500 тенге;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2651 тенге;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31183 тенге.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к сведению и руководству, что в соответствии с пунктом 8 Указа Президента Республики Казахстан от 8 апреля 2020 года "Об уточненном республиканском бюджете на 2020 год" установлено: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2778 тенге.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Каргалинского районного маслихата Актюбинской области от 13.07.2020 </w:t>
      </w:r>
      <w:r>
        <w:rPr>
          <w:rFonts w:ascii="Times New Roman"/>
          <w:b w:val="false"/>
          <w:i w:val="false"/>
          <w:color w:val="000000"/>
          <w:sz w:val="28"/>
        </w:rPr>
        <w:t>№ 478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2020 год субвенции, передаваемые из районного бюджета в сумме – 121 360 тысяч тенге.</w:t>
      </w:r>
    </w:p>
    <w:bookmarkEnd w:id="11"/>
    <w:bookmarkStart w:name="z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на 2020 год поступление целевых текущих трансфертов из республиканского бюджета на: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увеличение оплаты труда педагогов государственных организации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доплата за квалификационную категорию педагогам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определяется на основании решения аппарат акима сельского округа.</w:t>
      </w:r>
    </w:p>
    <w:bookmarkStart w:name="z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2020 год поступление целевых текущих трансфертов из областного бюджета на: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снижение оплаты за питание в дошкольных организациях образования получающим адресную социальную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увеличение ежегодного оплачиваемого трудового отпуска продолжительностью 42 календарных дней педагогических работников до 56 дней (работников детских дошкольных организаций);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реализацию государственного образовательного заказа в дошкольных организациях.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определяется на основании решения аппарат акима сельского округа.</w:t>
      </w:r>
    </w:p>
    <w:bookmarkStart w:name="z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сельского округа на 2020 год поступление целевых трансфертов из районного бюджета на: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реализацию государственного образовательного заказа в дошкольных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благоустройство и озеленение населенных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капитальные расходы подведомственных государственных учреждений и организаций.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деятельности акима города районного значения, села, поселка, сельского округа;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освещение улиц в населенных пунктах;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санитарии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функционирования автомобильных дорог в городах районного значения, селах, поселках, сельских округах.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определяется на основании решения аппарат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Каргалинского районного маслихата Актюбинской области от 03.04.2020 </w:t>
      </w:r>
      <w:r>
        <w:rPr>
          <w:rFonts w:ascii="Times New Roman"/>
          <w:b w:val="false"/>
          <w:i w:val="false"/>
          <w:color w:val="00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03.06.2020 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"Аппарат Каргалинского районного маслихата" в установленном законодательством порядке обеспечить: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Каргалинского районного маслихата после его официального опубликования.</w:t>
      </w:r>
    </w:p>
    <w:bookmarkStart w:name="z1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2020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Караглинского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6 января 2020 года № 408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Бадамшинского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Каргалинского районного маслихата Актюбинской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520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371 136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354 220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354 220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759"/>
        <w:gridCol w:w="1600"/>
        <w:gridCol w:w="1600"/>
        <w:gridCol w:w="166"/>
        <w:gridCol w:w="3292"/>
        <w:gridCol w:w="370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375 502,9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137 505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136 871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136 871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126 103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9 576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9 576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9 576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9 576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157 733,9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157 733,9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157 733,9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10 576,9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138 055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67"/>
        <w:gridCol w:w="567"/>
        <w:gridCol w:w="567"/>
        <w:gridCol w:w="568"/>
        <w:gridCol w:w="6880"/>
        <w:gridCol w:w="25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3"/>
        <w:gridCol w:w="3016"/>
        <w:gridCol w:w="1944"/>
        <w:gridCol w:w="427"/>
        <w:gridCol w:w="3025"/>
        <w:gridCol w:w="1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"/>
        <w:gridCol w:w="301"/>
        <w:gridCol w:w="301"/>
        <w:gridCol w:w="301"/>
        <w:gridCol w:w="301"/>
        <w:gridCol w:w="5124"/>
        <w:gridCol w:w="56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-4 366,9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2163"/>
        <w:gridCol w:w="1394"/>
        <w:gridCol w:w="306"/>
        <w:gridCol w:w="1782"/>
        <w:gridCol w:w="52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4 366,9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4 366,9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Каргалинского районного маслихата от 6 января 2020 года № 408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Бадамшинского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142"/>
        <w:gridCol w:w="1756"/>
        <w:gridCol w:w="1757"/>
        <w:gridCol w:w="326"/>
        <w:gridCol w:w="3193"/>
        <w:gridCol w:w="2984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169 393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158 814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158 814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158 814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169 393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115 063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114 428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114 428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медицинского обслуживания в организациях дошкольного воспитания и обучения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102 694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005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Остатки бюджетных средств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Бадамшинского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142"/>
        <w:gridCol w:w="1756"/>
        <w:gridCol w:w="1757"/>
        <w:gridCol w:w="161"/>
        <w:gridCol w:w="165"/>
        <w:gridCol w:w="3193"/>
        <w:gridCol w:w="2984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171 174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159 861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159 861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159 861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171 174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114 428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114 428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114 428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медицинского обслуживания в организациях дошкольного воспитания и обучения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102 694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Остатки бюджетных средств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