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6375" w14:textId="b4e6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Степного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6 января 2020 года № 413. Зарегистрировано Департаментом юстиции Актюбинской области 15 января 2020 года № 6718</w:t>
      </w:r>
    </w:p>
    <w:p>
      <w:pPr>
        <w:spacing w:after="0"/>
        <w:ind w:left="0"/>
        <w:jc w:val="both"/>
      </w:pPr>
      <w:bookmarkStart w:name="z2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9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Степного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49568 тысяч тенге;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1736 тысяч тенге;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47 352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470 тысяч тенге.</w:t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49 568 тысяч тенге;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0 тысяч тенге;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Каргалинского районного маслихата Актюбинской области от 03.04.2020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03.06.2020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16.09.2020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23.11.2020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End w:id="23"/>
    <w:bookmarkStart w:name="z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Принять к сведению и руководству, что в соответствии со статьей 7 Закона Республики Казахстан от 4 декабря 2019 года "О республиканском бюджете на 2020-2022 годы" установлено:</w:t>
      </w:r>
    </w:p>
    <w:bookmarkEnd w:id="24"/>
    <w:bookmarkStart w:name="z1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bookmarkEnd w:id="25"/>
    <w:bookmarkStart w:name="z1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bookmarkEnd w:id="26"/>
    <w:bookmarkStart w:name="z1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-2651 тенге;</w:t>
      </w:r>
    </w:p>
    <w:bookmarkEnd w:id="27"/>
    <w:bookmarkStart w:name="z1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- 31183 тенге.</w:t>
      </w:r>
    </w:p>
    <w:bookmarkEnd w:id="28"/>
    <w:bookmarkStart w:name="z1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 руководству, что в соответствии с пунктом 8 Указа Президента Республики Казахстан от 8 апреля 2020 года "Об уточненном республиканском бюджете на 2020 год" установлено: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Каргалинского районного маслихата Актюбинской области от 16.09.2020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2020 год субвенции, передаваемые из районного бюджета в сумме– 35 299 тысяч тенге.</w:t>
      </w:r>
    </w:p>
    <w:bookmarkEnd w:id="30"/>
    <w:bookmarkStart w:name="z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2020 год поступление целевых текущих трансфертов из республиканского бюджета: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3686 тысяч тенге - на увеличение оплаты труда педагогов государственных организации дошкольного образования;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295 тысяч тенге – на доплату за квалификационную категорию педагогам государственных организаций дошкольного образования.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на основании решения акима сельского округа.</w:t>
      </w:r>
    </w:p>
    <w:bookmarkEnd w:id="34"/>
    <w:bookmarkStart w:name="z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поступление целевых текущих трансфертов из областного бюджета: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тысяч тенге - на снижение оплаты за питание в дошкольных организациях образования получающим адресную социальную помощь;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0 тысяч тенге - на увеличение ежегодного оплачиваемого трудового отпуска продолжительностью 42 календарных дней педагогических работников до 56 дней (работников детских дошкольных организаций).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на основании решения акима сельского округа.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Каргалинского районного маслихата Актюбинской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2020 год поступление целевых трансфертов из районного бюджета: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273,0 тысяч тенге - на реализацию государственного образовательного заказа в дошкольных организациях образования;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119,0 тысяч тенге - на капитальные расходы подведомственных государственных учреждений и организаций;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206,0 тысяч тенге - на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6667,0 тысяч тенге -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0 тысяч тенге -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806,0 тысяч тенге – на капитальный и средний ремонт автомобильных дорог в городах районного значения, селах, поселках, сельских округах.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на основании решения акима сельского округа.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Каргалинского районного маслихата Актюбинской области от 03.06.2020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16.09.2020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23.11.2020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End w:id="45"/>
    <w:bookmarkStart w:name="z1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января 2020 года № 413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2020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5"/>
        <w:gridCol w:w="1535"/>
        <w:gridCol w:w="217"/>
        <w:gridCol w:w="4566"/>
        <w:gridCol w:w="34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6"/>
        <w:gridCol w:w="1686"/>
        <w:gridCol w:w="175"/>
        <w:gridCol w:w="3915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3016"/>
        <w:gridCol w:w="1944"/>
        <w:gridCol w:w="427"/>
        <w:gridCol w:w="3025"/>
        <w:gridCol w:w="1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3"/>
        <w:gridCol w:w="463"/>
        <w:gridCol w:w="463"/>
        <w:gridCol w:w="463"/>
        <w:gridCol w:w="7880"/>
        <w:gridCol w:w="21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8"/>
        <w:gridCol w:w="2493"/>
        <w:gridCol w:w="548"/>
        <w:gridCol w:w="548"/>
        <w:gridCol w:w="548"/>
        <w:gridCol w:w="1800"/>
        <w:gridCol w:w="24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января 2020 года № 413</w:t>
            </w:r>
          </w:p>
        </w:tc>
      </w:tr>
    </w:tbl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2021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413</w:t>
            </w:r>
          </w:p>
        </w:tc>
      </w:tr>
    </w:tbl>
    <w:bookmarkStart w:name="z6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