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2205" w14:textId="f452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Ащылысайского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января 2020 года № 407. Зарегистрировано Департаментом юстиции Актюбинской области 15 января 2020 года № 6767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Ащылысайского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03.06.2020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13.07.2020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13.07.2020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– 23965 тысяч тенге.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822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2020 год поступление целевых текущих трансфертов из районного бюджета: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1417 тысяч тенге - на обеспечение деятельности акима города районного значения, села, поселка, сельского округа;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- на благоустройство и озеленение населенных пунктов;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тысяч тенге – на обеспечение санитарии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5-1 решением Каргалинского районного маслихата Актюбинской области от 03.06.2020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с изменениями, внесенными решениями Каргалинского районного маслихата Актюбинской области от 13.07.2020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846"/>
        <w:gridCol w:w="1783"/>
        <w:gridCol w:w="1783"/>
        <w:gridCol w:w="186"/>
        <w:gridCol w:w="3668"/>
        <w:gridCol w:w="27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463"/>
        <w:gridCol w:w="7880"/>
        <w:gridCol w:w="21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6 января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246"/>
        <w:gridCol w:w="1692"/>
        <w:gridCol w:w="1693"/>
        <w:gridCol w:w="356"/>
        <w:gridCol w:w="3483"/>
        <w:gridCol w:w="2584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2"/>
        <w:gridCol w:w="1849"/>
        <w:gridCol w:w="1849"/>
        <w:gridCol w:w="344"/>
        <w:gridCol w:w="3361"/>
        <w:gridCol w:w="2493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