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72c4" w14:textId="3c47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Каргалинского района от 26 декабря 2018 года № 380 "Об установлении квоты рабочих мест для трудоустройства лиц, освобожденных из мест лишения свободы по Каргалинскому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марта 2020 года № 49. Зарегистрировано Департаментом юстиции Актюбинской области 16 марта 2020 года № 6873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Каргалинского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26 декабря 2018 года № 380 "Об установлении квоты рабочих мест для трудоустройства лиц, освобожденных из мест лишения свободы по Каргалинскому району" (зарегистрированное в Реестре государственной регистрации нормативных правовых актов Республики Казахстан № 3-6-184, опубликованное 10 января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Каргалинского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Каргалинского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