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6ed8" w14:textId="e766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Каргалинского районного маслихата от 2 марта 2016 года № 404 "Об утверждении Правил оказания социальной помощи, установления размеров и определения перечня отдельных категорий нуждающихся граждан в Каргалинском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Каргалинского районного маслихата Актюбинской области от 9 апреля 2020 года № 451. Зарегистрировано Департаментом юстиции Актюбинской области 10 апреля 2020 года № 7039. Утратило силу решением Каргалинского районного маслихата Актюбинской области от 29 декабря 2023 года № 123</w:t>
      </w:r>
    </w:p>
    <w:p>
      <w:pPr>
        <w:spacing w:after="0"/>
        <w:ind w:left="0"/>
        <w:jc w:val="both"/>
      </w:pPr>
      <w:bookmarkStart w:name="z4" w:id="0"/>
      <w:r>
        <w:rPr>
          <w:rFonts w:ascii="Times New Roman"/>
          <w:b w:val="false"/>
          <w:i w:val="false"/>
          <w:color w:val="ff0000"/>
          <w:sz w:val="28"/>
        </w:rPr>
        <w:t xml:space="preserve">
      Сноска. Утратило силу решением Каргалинского районного маслихата Актюбинской области от 29.12.2023 </w:t>
      </w:r>
      <w:r>
        <w:rPr>
          <w:rFonts w:ascii="Times New Roman"/>
          <w:b w:val="false"/>
          <w:i w:val="false"/>
          <w:color w:val="ff0000"/>
          <w:sz w:val="28"/>
        </w:rPr>
        <w:t>№ 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Сноска. Вводится в действие с 01.04.2020 в соответствии с пунктом 3 настоящего решения.</w:t>
      </w:r>
    </w:p>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от 4 декабря 2008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Каргалинский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Каргалинского района от 2 марта 2016 года № 404 "Об утверждении Правил оказания социальной помощи, установления размеров и определения перечня отдельных категорий нуждающихся граждан в Каргалинском районе" (зарегистрированное в Реестре государственной регистрации нормативных правовых актов № 4826, опубликованное 4 апреля 2016 года в информационно-правовой системе нормативных правовых актов Республики Казахстан "Әділет")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Каргалинском районе,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8" w:id="3"/>
    <w:p>
      <w:pPr>
        <w:spacing w:after="0"/>
        <w:ind w:left="0"/>
        <w:jc w:val="both"/>
      </w:pPr>
      <w:r>
        <w:rPr>
          <w:rFonts w:ascii="Times New Roman"/>
          <w:b w:val="false"/>
          <w:i w:val="false"/>
          <w:color w:val="000000"/>
          <w:sz w:val="28"/>
        </w:rPr>
        <w:t>
      2. Государственному учреждению "Аппарат Каргалинского районного маслихата"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bookmarkEnd w:id="4"/>
    <w:bookmarkStart w:name="z10" w:id="5"/>
    <w:p>
      <w:pPr>
        <w:spacing w:after="0"/>
        <w:ind w:left="0"/>
        <w:jc w:val="both"/>
      </w:pPr>
      <w:r>
        <w:rPr>
          <w:rFonts w:ascii="Times New Roman"/>
          <w:b w:val="false"/>
          <w:i w:val="false"/>
          <w:color w:val="000000"/>
          <w:sz w:val="28"/>
        </w:rPr>
        <w:t>
      2) размещение настоящего решения на интернет-ресурсе Каргалинского районного маслихата,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Настоящее решение вводится в действие с 1 апреля 2020 года.</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Каргалинского районного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 Кольжанов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Каргалинского районного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Заглядова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"СОГЛАСОВАНО"</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управления координации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занятости и социальных программ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Актюбинской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___________________Б. Елеусинова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 ______________2020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Каргалинский районный маслихат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апреля 2020 года № 451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Каргалинского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марта 2016 года № 404</w:t>
            </w:r>
          </w:p>
        </w:tc>
      </w:tr>
    </w:tbl>
    <w:bookmarkStart w:name="z29" w:id="7"/>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Каргалинском районе</w:t>
      </w:r>
    </w:p>
    <w:bookmarkEnd w:id="7"/>
    <w:bookmarkStart w:name="z30" w:id="8"/>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в Каргалинском районе (далее-Правила)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установленных размеров и перечня отдельных категорий нуждающихся граждан.</w:t>
      </w:r>
    </w:p>
    <w:bookmarkEnd w:id="8"/>
    <w:bookmarkStart w:name="z31" w:id="9"/>
    <w:p>
      <w:pPr>
        <w:spacing w:after="0"/>
        <w:ind w:left="0"/>
        <w:jc w:val="left"/>
      </w:pPr>
      <w:r>
        <w:rPr>
          <w:rFonts w:ascii="Times New Roman"/>
          <w:b/>
          <w:i w:val="false"/>
          <w:color w:val="000000"/>
        </w:rPr>
        <w:t xml:space="preserve"> 1. Общие положения</w:t>
      </w:r>
    </w:p>
    <w:bookmarkEnd w:id="9"/>
    <w:bookmarkStart w:name="z32" w:id="10"/>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10"/>
    <w:bookmarkStart w:name="z33" w:id="11"/>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11"/>
    <w:bookmarkStart w:name="z34" w:id="12"/>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2"/>
    <w:bookmarkStart w:name="z35" w:id="13"/>
    <w:p>
      <w:pPr>
        <w:spacing w:after="0"/>
        <w:ind w:left="0"/>
        <w:jc w:val="both"/>
      </w:pPr>
      <w:r>
        <w:rPr>
          <w:rFonts w:ascii="Times New Roman"/>
          <w:b w:val="false"/>
          <w:i w:val="false"/>
          <w:color w:val="000000"/>
          <w:sz w:val="28"/>
        </w:rPr>
        <w:t>
      3) специальная комиссия – комиссия, создаваемая решением акима Каргалинского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3"/>
    <w:bookmarkStart w:name="z36" w:id="14"/>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w:t>
      </w:r>
    </w:p>
    <w:bookmarkEnd w:id="14"/>
    <w:bookmarkStart w:name="z37" w:id="15"/>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5"/>
    <w:bookmarkStart w:name="z38" w:id="16"/>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6"/>
    <w:bookmarkStart w:name="z39" w:id="17"/>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7"/>
    <w:bookmarkStart w:name="z40" w:id="18"/>
    <w:p>
      <w:pPr>
        <w:spacing w:after="0"/>
        <w:ind w:left="0"/>
        <w:jc w:val="both"/>
      </w:pPr>
      <w:r>
        <w:rPr>
          <w:rFonts w:ascii="Times New Roman"/>
          <w:b w:val="false"/>
          <w:i w:val="false"/>
          <w:color w:val="000000"/>
          <w:sz w:val="28"/>
        </w:rPr>
        <w:t>
      8) уполномоченный орган - государственное учреждение "Каргалинский районный отдел занятости и социальных программ", финансируемое за счет местного бюджета, осуществляющее оказание социальной помощи;</w:t>
      </w:r>
    </w:p>
    <w:bookmarkEnd w:id="18"/>
    <w:bookmarkStart w:name="z41" w:id="19"/>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9"/>
    <w:bookmarkStart w:name="z42" w:id="20"/>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20"/>
    <w:bookmarkStart w:name="z43" w:id="21"/>
    <w:p>
      <w:pPr>
        <w:spacing w:after="0"/>
        <w:ind w:left="0"/>
        <w:jc w:val="both"/>
      </w:pPr>
      <w:r>
        <w:rPr>
          <w:rFonts w:ascii="Times New Roman"/>
          <w:b w:val="false"/>
          <w:i w:val="false"/>
          <w:color w:val="000000"/>
          <w:sz w:val="28"/>
        </w:rPr>
        <w:t>
      3. Данные Правила распространяются на лиц, постоянно проживающих в Каргалинском районе.</w:t>
      </w:r>
    </w:p>
    <w:bookmarkEnd w:id="21"/>
    <w:bookmarkStart w:name="z44" w:id="22"/>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"Каргалинский районный отдел занятости и социальных программ" в порядке определяемым настоящими Правилами.</w:t>
      </w:r>
    </w:p>
    <w:bookmarkEnd w:id="22"/>
    <w:bookmarkStart w:name="z45" w:id="23"/>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23"/>
    <w:bookmarkStart w:name="z46" w:id="24"/>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End w:id="24"/>
    <w:bookmarkStart w:name="z47" w:id="25"/>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bookmarkEnd w:id="25"/>
    <w:bookmarkStart w:name="z48" w:id="26"/>
    <w:p>
      <w:pPr>
        <w:spacing w:after="0"/>
        <w:ind w:left="0"/>
        <w:jc w:val="both"/>
      </w:pPr>
      <w:r>
        <w:rPr>
          <w:rFonts w:ascii="Times New Roman"/>
          <w:b w:val="false"/>
          <w:i w:val="false"/>
          <w:color w:val="000000"/>
          <w:sz w:val="28"/>
        </w:rPr>
        <w:t>
      День Победы – 9 мая;</w:t>
      </w:r>
    </w:p>
    <w:bookmarkEnd w:id="26"/>
    <w:bookmarkStart w:name="z49" w:id="27"/>
    <w:p>
      <w:pPr>
        <w:spacing w:after="0"/>
        <w:ind w:left="0"/>
        <w:jc w:val="both"/>
      </w:pPr>
      <w:r>
        <w:rPr>
          <w:rFonts w:ascii="Times New Roman"/>
          <w:b w:val="false"/>
          <w:i w:val="false"/>
          <w:color w:val="000000"/>
          <w:sz w:val="28"/>
        </w:rPr>
        <w:t>
      День инвалидов – второе воскресенье октября.</w:t>
      </w:r>
    </w:p>
    <w:bookmarkEnd w:id="27"/>
    <w:bookmarkStart w:name="z50" w:id="28"/>
    <w:p>
      <w:pPr>
        <w:spacing w:after="0"/>
        <w:ind w:left="0"/>
        <w:jc w:val="both"/>
      </w:pP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p>
    <w:bookmarkEnd w:id="28"/>
    <w:bookmarkStart w:name="z51" w:id="29"/>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29"/>
    <w:bookmarkStart w:name="z52" w:id="30"/>
    <w:p>
      <w:pPr>
        <w:spacing w:after="0"/>
        <w:ind w:left="0"/>
        <w:jc w:val="both"/>
      </w:pPr>
      <w:r>
        <w:rPr>
          <w:rFonts w:ascii="Times New Roman"/>
          <w:b w:val="false"/>
          <w:i w:val="false"/>
          <w:color w:val="000000"/>
          <w:sz w:val="28"/>
        </w:rPr>
        <w:t>
      8. Ежемесячная социальная помощь без учета дохода оказывается:</w:t>
      </w:r>
    </w:p>
    <w:bookmarkEnd w:id="30"/>
    <w:bookmarkStart w:name="z53" w:id="31"/>
    <w:p>
      <w:pPr>
        <w:spacing w:after="0"/>
        <w:ind w:left="0"/>
        <w:jc w:val="both"/>
      </w:pPr>
      <w:r>
        <w:rPr>
          <w:rFonts w:ascii="Times New Roman"/>
          <w:b w:val="false"/>
          <w:i w:val="false"/>
          <w:color w:val="000000"/>
          <w:sz w:val="28"/>
        </w:rPr>
        <w:t>
      1) участникам и инвалидам Великой Отечественной войны на коммунальные услуги, в размере 8 000 (восьми тысяч) тенге согласно списков, представленных уполномоченной организацией;</w:t>
      </w:r>
    </w:p>
    <w:bookmarkEnd w:id="31"/>
    <w:bookmarkStart w:name="z54" w:id="32"/>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приравненным по льготам и гарантиям к участникам Великой Отечественной войны, женам (мужьям) умерших участников Великой Отечественной войны, женам умерших воинов-афганцев не вступившим в повторный брак, гражданам, трудившимся и проходившим воинскую службу в тылу, не менее шести месяцев в период с 22 июня 1941 года по 9 мая 1945 года на коммунальные услуги в течение 7 месяцев отопительного сезона ( с января по апрель, с октября по декабрь) в размере 3500 (три тысячи пятьсот ) тенге;</w:t>
      </w:r>
    </w:p>
    <w:bookmarkEnd w:id="32"/>
    <w:bookmarkStart w:name="z55" w:id="33"/>
    <w:p>
      <w:pPr>
        <w:spacing w:after="0"/>
        <w:ind w:left="0"/>
        <w:jc w:val="both"/>
      </w:pPr>
      <w:r>
        <w:rPr>
          <w:rFonts w:ascii="Times New Roman"/>
          <w:b w:val="false"/>
          <w:i w:val="false"/>
          <w:color w:val="000000"/>
          <w:sz w:val="28"/>
        </w:rPr>
        <w:t>
      3) родителям или законным представителям детей – инвалидов, возмещение затрат на обучение на дому детей инвалидов, на одного ребенка – инвалида, в размере 2 (двух) месячного расчетного показателя, на период обучения, согласно списков, представленных государственным учреждением "Каргалинский районный отдел образования, физической культуры и спорта";</w:t>
      </w:r>
    </w:p>
    <w:bookmarkEnd w:id="33"/>
    <w:bookmarkStart w:name="z56" w:id="34"/>
    <w:p>
      <w:pPr>
        <w:spacing w:after="0"/>
        <w:ind w:left="0"/>
        <w:jc w:val="both"/>
      </w:pP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"Каргалинская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шести месяцев в году, в размере 10 (десяти) месячных расчетных показателей;</w:t>
      </w:r>
    </w:p>
    <w:bookmarkEnd w:id="34"/>
    <w:bookmarkStart w:name="z57" w:id="35"/>
    <w:p>
      <w:pPr>
        <w:spacing w:after="0"/>
        <w:ind w:left="0"/>
        <w:jc w:val="both"/>
      </w:pPr>
      <w:r>
        <w:rPr>
          <w:rFonts w:ascii="Times New Roman"/>
          <w:b w:val="false"/>
          <w:i w:val="false"/>
          <w:color w:val="000000"/>
          <w:sz w:val="28"/>
        </w:rPr>
        <w:t>
      5) участникам и инвалидам Великой Отечественной войны, инвалидам I, II, III групп, детям-инвалидам до шестнадцати лет и сопровождающим их лицам для оплаты проезда на лечение по направлению государственного учреждения "Управление здравоохранения Актюбинской области" (далее - областное управление здравоохранения).</w:t>
      </w:r>
    </w:p>
    <w:bookmarkEnd w:id="35"/>
    <w:bookmarkStart w:name="z58" w:id="36"/>
    <w:p>
      <w:pPr>
        <w:spacing w:after="0"/>
        <w:ind w:left="0"/>
        <w:jc w:val="both"/>
      </w:pPr>
      <w:r>
        <w:rPr>
          <w:rFonts w:ascii="Times New Roman"/>
          <w:b w:val="false"/>
          <w:i w:val="false"/>
          <w:color w:val="000000"/>
          <w:sz w:val="28"/>
        </w:rPr>
        <w:t>
      Социальная помощь оказывается в случае, если вышеназванные лица не находятся на полном государственном обеспечении.</w:t>
      </w:r>
    </w:p>
    <w:bookmarkEnd w:id="36"/>
    <w:bookmarkStart w:name="z59" w:id="37"/>
    <w:p>
      <w:pPr>
        <w:spacing w:after="0"/>
        <w:ind w:left="0"/>
        <w:jc w:val="both"/>
      </w:pPr>
      <w:r>
        <w:rPr>
          <w:rFonts w:ascii="Times New Roman"/>
          <w:b w:val="false"/>
          <w:i w:val="false"/>
          <w:color w:val="000000"/>
          <w:sz w:val="28"/>
        </w:rPr>
        <w:t>
      9. В зависимости от наступившей трудной жизненной ситуации или убытка, понесенного в результате повреждения его имущества, устанавливаются следующие размеры единовременной социальной помощи:</w:t>
      </w:r>
    </w:p>
    <w:bookmarkEnd w:id="37"/>
    <w:bookmarkStart w:name="z60" w:id="38"/>
    <w:p>
      <w:pPr>
        <w:spacing w:after="0"/>
        <w:ind w:left="0"/>
        <w:jc w:val="both"/>
      </w:pPr>
      <w:r>
        <w:rPr>
          <w:rFonts w:ascii="Times New Roman"/>
          <w:b w:val="false"/>
          <w:i w:val="false"/>
          <w:color w:val="000000"/>
          <w:sz w:val="28"/>
        </w:rPr>
        <w:t>
      1) участникам и инвалидам Великой Отечественной войны, в пределах до 150 000 (ста пятидесяти тысяч) тенге;</w:t>
      </w:r>
    </w:p>
    <w:bookmarkEnd w:id="38"/>
    <w:bookmarkStart w:name="z61" w:id="39"/>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пределах до100 000 (сто тысяч) тенге;</w:t>
      </w:r>
    </w:p>
    <w:bookmarkEnd w:id="39"/>
    <w:bookmarkStart w:name="z62" w:id="40"/>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пределах до 80 000 (восьмидесяти тысяч) тенге;</w:t>
      </w:r>
    </w:p>
    <w:bookmarkEnd w:id="40"/>
    <w:bookmarkStart w:name="z63" w:id="41"/>
    <w:p>
      <w:pPr>
        <w:spacing w:after="0"/>
        <w:ind w:left="0"/>
        <w:jc w:val="both"/>
      </w:pPr>
      <w:r>
        <w:rPr>
          <w:rFonts w:ascii="Times New Roman"/>
          <w:b w:val="false"/>
          <w:i w:val="false"/>
          <w:color w:val="000000"/>
          <w:sz w:val="28"/>
        </w:rPr>
        <w:t>
      4) лицам, достигшим пенсионного возраста, в пределах до 60 000 (шестидесяти тысяч) тенге;</w:t>
      </w:r>
    </w:p>
    <w:bookmarkEnd w:id="41"/>
    <w:bookmarkStart w:name="z64" w:id="42"/>
    <w:p>
      <w:pPr>
        <w:spacing w:after="0"/>
        <w:ind w:left="0"/>
        <w:jc w:val="both"/>
      </w:pPr>
      <w:r>
        <w:rPr>
          <w:rFonts w:ascii="Times New Roman"/>
          <w:b w:val="false"/>
          <w:i w:val="false"/>
          <w:color w:val="000000"/>
          <w:sz w:val="28"/>
        </w:rPr>
        <w:t>
      5) инвалидам, в том числе лицам, воспитывающим ребенка-инвалида до восемнадцати лет в пределах до 60 000 (шестидесяти тысяч) тенге;</w:t>
      </w:r>
    </w:p>
    <w:bookmarkEnd w:id="42"/>
    <w:bookmarkStart w:name="z65" w:id="43"/>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пределахдо 50 000 (пятидесяти тысяч) тенге;</w:t>
      </w:r>
    </w:p>
    <w:bookmarkEnd w:id="43"/>
    <w:bookmarkStart w:name="z66" w:id="44"/>
    <w:p>
      <w:pPr>
        <w:spacing w:after="0"/>
        <w:ind w:left="0"/>
        <w:jc w:val="both"/>
      </w:pPr>
      <w:r>
        <w:rPr>
          <w:rFonts w:ascii="Times New Roman"/>
          <w:b w:val="false"/>
          <w:i w:val="false"/>
          <w:color w:val="000000"/>
          <w:sz w:val="28"/>
        </w:rPr>
        <w:t>
      7) многодетным семьям, в пределахдо 140 000 (сто сорока тысяч) тенге;</w:t>
      </w:r>
    </w:p>
    <w:bookmarkEnd w:id="44"/>
    <w:bookmarkStart w:name="z67" w:id="45"/>
    <w:p>
      <w:pPr>
        <w:spacing w:after="0"/>
        <w:ind w:left="0"/>
        <w:jc w:val="both"/>
      </w:pPr>
      <w:r>
        <w:rPr>
          <w:rFonts w:ascii="Times New Roman"/>
          <w:b w:val="false"/>
          <w:i w:val="false"/>
          <w:color w:val="000000"/>
          <w:sz w:val="28"/>
        </w:rPr>
        <w:t>
      8) детям–сиротам, детям, оставшимся без попечения родителей, выпускникам детских домов, в пределахдо 60 000 (шестидесяти тысяч) тенге;</w:t>
      </w:r>
    </w:p>
    <w:bookmarkEnd w:id="45"/>
    <w:bookmarkStart w:name="z68" w:id="46"/>
    <w:p>
      <w:pPr>
        <w:spacing w:after="0"/>
        <w:ind w:left="0"/>
        <w:jc w:val="both"/>
      </w:pPr>
      <w:r>
        <w:rPr>
          <w:rFonts w:ascii="Times New Roman"/>
          <w:b w:val="false"/>
          <w:i w:val="false"/>
          <w:color w:val="000000"/>
          <w:sz w:val="28"/>
        </w:rPr>
        <w:t>
      9) малообеспеченным гражданам, в пределах до140 000 (сто сорока тысяч) тенге;</w:t>
      </w:r>
    </w:p>
    <w:bookmarkEnd w:id="46"/>
    <w:bookmarkStart w:name="z69" w:id="47"/>
    <w:p>
      <w:pPr>
        <w:spacing w:after="0"/>
        <w:ind w:left="0"/>
        <w:jc w:val="both"/>
      </w:pPr>
      <w:r>
        <w:rPr>
          <w:rFonts w:ascii="Times New Roman"/>
          <w:b w:val="false"/>
          <w:i w:val="false"/>
          <w:color w:val="000000"/>
          <w:sz w:val="28"/>
        </w:rPr>
        <w:t>
      10) гражданам, имеющим онкологические заболевания, инфицированным вирусом иммунодефицита человека и больным различной формой туберкулеза в пределах до 80 000 (восьмидесяти тысяч) тенге.</w:t>
      </w:r>
    </w:p>
    <w:bookmarkEnd w:id="47"/>
    <w:bookmarkStart w:name="z70" w:id="48"/>
    <w:p>
      <w:pPr>
        <w:spacing w:after="0"/>
        <w:ind w:left="0"/>
        <w:jc w:val="both"/>
      </w:pPr>
      <w:r>
        <w:rPr>
          <w:rFonts w:ascii="Times New Roman"/>
          <w:b w:val="false"/>
          <w:i w:val="false"/>
          <w:color w:val="000000"/>
          <w:sz w:val="28"/>
        </w:rPr>
        <w:t>
      11) гражданам, пострадавшим вследствие стихийного бедствия или пожара в пределах до 100 000 (сто тысяч) тенге.</w:t>
      </w:r>
    </w:p>
    <w:bookmarkEnd w:id="48"/>
    <w:bookmarkStart w:name="z71" w:id="49"/>
    <w:p>
      <w:pPr>
        <w:spacing w:after="0"/>
        <w:ind w:left="0"/>
        <w:jc w:val="both"/>
      </w:pPr>
      <w:r>
        <w:rPr>
          <w:rFonts w:ascii="Times New Roman"/>
          <w:b w:val="false"/>
          <w:i w:val="false"/>
          <w:color w:val="000000"/>
          <w:sz w:val="28"/>
        </w:rPr>
        <w:t>
      10.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p>
    <w:bookmarkEnd w:id="49"/>
    <w:bookmarkStart w:name="z72" w:id="50"/>
    <w:p>
      <w:pPr>
        <w:spacing w:after="0"/>
        <w:ind w:left="0"/>
        <w:jc w:val="both"/>
      </w:pP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p>
    <w:bookmarkEnd w:id="50"/>
    <w:bookmarkStart w:name="z73" w:id="51"/>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bookmarkEnd w:id="51"/>
    <w:bookmarkStart w:name="z74" w:id="52"/>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52"/>
    <w:bookmarkStart w:name="z75" w:id="53"/>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53"/>
    <w:bookmarkStart w:name="z76" w:id="54"/>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bookmarkEnd w:id="54"/>
    <w:bookmarkStart w:name="z77" w:id="55"/>
    <w:p>
      <w:pPr>
        <w:spacing w:after="0"/>
        <w:ind w:left="0"/>
        <w:jc w:val="both"/>
      </w:pPr>
      <w:r>
        <w:rPr>
          <w:rFonts w:ascii="Times New Roman"/>
          <w:b w:val="false"/>
          <w:i w:val="false"/>
          <w:color w:val="000000"/>
          <w:sz w:val="28"/>
        </w:rPr>
        <w:t>
      11. Сроки обращения за социальной помощью при наступлении трудной жизненной ситуации вследствие стихийного бедствия или пожара:</w:t>
      </w:r>
    </w:p>
    <w:bookmarkEnd w:id="55"/>
    <w:bookmarkStart w:name="z78" w:id="56"/>
    <w:p>
      <w:pPr>
        <w:spacing w:after="0"/>
        <w:ind w:left="0"/>
        <w:jc w:val="both"/>
      </w:pPr>
      <w:r>
        <w:rPr>
          <w:rFonts w:ascii="Times New Roman"/>
          <w:b w:val="false"/>
          <w:i w:val="false"/>
          <w:color w:val="000000"/>
          <w:sz w:val="28"/>
        </w:rPr>
        <w:t>
      не позднее шести месяцев с момента наступления соответствующей трудной жизненной ситуации.</w:t>
      </w:r>
    </w:p>
    <w:bookmarkEnd w:id="56"/>
    <w:bookmarkStart w:name="z79" w:id="57"/>
    <w:p>
      <w:pPr>
        <w:spacing w:after="0"/>
        <w:ind w:left="0"/>
        <w:jc w:val="both"/>
      </w:pPr>
      <w:r>
        <w:rPr>
          <w:rFonts w:ascii="Times New Roman"/>
          <w:b w:val="false"/>
          <w:i w:val="false"/>
          <w:color w:val="000000"/>
          <w:sz w:val="28"/>
        </w:rPr>
        <w:t>
      12. Единовременная социальная помощь без учета дохода к памятным датам и праздничным дням оказывается:</w:t>
      </w:r>
    </w:p>
    <w:bookmarkEnd w:id="57"/>
    <w:bookmarkStart w:name="z80" w:id="58"/>
    <w:p>
      <w:pPr>
        <w:spacing w:after="0"/>
        <w:ind w:left="0"/>
        <w:jc w:val="both"/>
      </w:pPr>
      <w:r>
        <w:rPr>
          <w:rFonts w:ascii="Times New Roman"/>
          <w:b w:val="false"/>
          <w:i w:val="false"/>
          <w:color w:val="000000"/>
          <w:sz w:val="28"/>
        </w:rPr>
        <w:t>
      ко Дню Победы- 9 мая:</w:t>
      </w:r>
    </w:p>
    <w:bookmarkEnd w:id="58"/>
    <w:bookmarkStart w:name="z81" w:id="59"/>
    <w:p>
      <w:pPr>
        <w:spacing w:after="0"/>
        <w:ind w:left="0"/>
        <w:jc w:val="both"/>
      </w:pPr>
      <w:r>
        <w:rPr>
          <w:rFonts w:ascii="Times New Roman"/>
          <w:b w:val="false"/>
          <w:i w:val="false"/>
          <w:color w:val="000000"/>
          <w:sz w:val="28"/>
        </w:rPr>
        <w:t>
      1) участникам и инвалидам Великой Отечественной войны, в размере 500 000 (пятьсот тысяч) тенге;</w:t>
      </w:r>
    </w:p>
    <w:bookmarkEnd w:id="59"/>
    <w:bookmarkStart w:name="z82" w:id="60"/>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100 000 (сто тысяч) тенге;</w:t>
      </w:r>
    </w:p>
    <w:bookmarkEnd w:id="60"/>
    <w:bookmarkStart w:name="z83" w:id="61"/>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100 000 (сто тысяч) тенге;</w:t>
      </w:r>
    </w:p>
    <w:bookmarkEnd w:id="61"/>
    <w:bookmarkStart w:name="z84" w:id="62"/>
    <w:p>
      <w:pPr>
        <w:spacing w:after="0"/>
        <w:ind w:left="0"/>
        <w:jc w:val="both"/>
      </w:pPr>
      <w:r>
        <w:rPr>
          <w:rFonts w:ascii="Times New Roman"/>
          <w:b w:val="false"/>
          <w:i w:val="false"/>
          <w:color w:val="000000"/>
          <w:sz w:val="28"/>
        </w:rPr>
        <w:t>
      4) гражданам, трудившимся и проходившим воинскую службу в тылу, не менее шести месяцев в период с 22 июня 1941 года по 9 мая 1945 года, получающим специальное государственное пособие, в размере 30 000 (тридцать тысяч) тенге;</w:t>
      </w:r>
    </w:p>
    <w:bookmarkEnd w:id="62"/>
    <w:bookmarkStart w:name="z85" w:id="63"/>
    <w:p>
      <w:pPr>
        <w:spacing w:after="0"/>
        <w:ind w:left="0"/>
        <w:jc w:val="both"/>
      </w:pPr>
      <w:r>
        <w:rPr>
          <w:rFonts w:ascii="Times New Roman"/>
          <w:b w:val="false"/>
          <w:i w:val="false"/>
          <w:color w:val="000000"/>
          <w:sz w:val="28"/>
        </w:rPr>
        <w:t>
      5)женам (мужьям) умерших участников Великой Отечественной Войны, не признававшихся инвалидами, не вступившим в повторный брак, в размере 50 000 (пятьдесят тысяч) тенге;</w:t>
      </w:r>
    </w:p>
    <w:bookmarkEnd w:id="63"/>
    <w:bookmarkStart w:name="z86" w:id="64"/>
    <w:p>
      <w:pPr>
        <w:spacing w:after="0"/>
        <w:ind w:left="0"/>
        <w:jc w:val="both"/>
      </w:pPr>
      <w:r>
        <w:rPr>
          <w:rFonts w:ascii="Times New Roman"/>
          <w:b w:val="false"/>
          <w:i w:val="false"/>
          <w:color w:val="000000"/>
          <w:sz w:val="28"/>
        </w:rPr>
        <w:t>
      6) женам умерших воинов-афганцев, не вступившим в повторный брак, в размере 50 000 (пятьдесят тысяч) тенге;</w:t>
      </w:r>
    </w:p>
    <w:bookmarkEnd w:id="64"/>
    <w:bookmarkStart w:name="z87" w:id="65"/>
    <w:p>
      <w:pPr>
        <w:spacing w:after="0"/>
        <w:ind w:left="0"/>
        <w:jc w:val="both"/>
      </w:pPr>
      <w:r>
        <w:rPr>
          <w:rFonts w:ascii="Times New Roman"/>
          <w:b w:val="false"/>
          <w:i w:val="false"/>
          <w:color w:val="000000"/>
          <w:sz w:val="28"/>
        </w:rPr>
        <w:t>
      7) ко Дню инвалидов - инвалидам, получающим государственные социальные пособия– второе воскресенье октября, в размере 36 000 (тридцать шесть тысяч) тенге.</w:t>
      </w:r>
    </w:p>
    <w:bookmarkEnd w:id="65"/>
    <w:bookmarkStart w:name="z88" w:id="66"/>
    <w:p>
      <w:pPr>
        <w:spacing w:after="0"/>
        <w:ind w:left="0"/>
        <w:jc w:val="both"/>
      </w:pPr>
      <w:r>
        <w:rPr>
          <w:rFonts w:ascii="Times New Roman"/>
          <w:b w:val="false"/>
          <w:i w:val="false"/>
          <w:color w:val="000000"/>
          <w:sz w:val="28"/>
        </w:rPr>
        <w:t>
      13. На период чрезвычайного положения на территории Республики Казахстан единовременно за счет средств местного бюджета предоставляется помощь в размере 20 000 (двадцать тысяч) тенге:</w:t>
      </w:r>
    </w:p>
    <w:bookmarkEnd w:id="66"/>
    <w:bookmarkStart w:name="z89" w:id="67"/>
    <w:p>
      <w:pPr>
        <w:spacing w:after="0"/>
        <w:ind w:left="0"/>
        <w:jc w:val="both"/>
      </w:pPr>
      <w:r>
        <w:rPr>
          <w:rFonts w:ascii="Times New Roman"/>
          <w:b w:val="false"/>
          <w:i w:val="false"/>
          <w:color w:val="000000"/>
          <w:sz w:val="28"/>
        </w:rPr>
        <w:t>
      1) инвалидам І,ІІ,ІІІ группы получающим государственные социальные пособия, детям-инвалидам до 16 лет, родителям, занятым уходом за ребенком инвалидом, по спискам уполномоченной организации;</w:t>
      </w:r>
    </w:p>
    <w:bookmarkEnd w:id="67"/>
    <w:bookmarkStart w:name="z90" w:id="68"/>
    <w:p>
      <w:pPr>
        <w:spacing w:after="0"/>
        <w:ind w:left="0"/>
        <w:jc w:val="both"/>
      </w:pPr>
      <w:r>
        <w:rPr>
          <w:rFonts w:ascii="Times New Roman"/>
          <w:b w:val="false"/>
          <w:i w:val="false"/>
          <w:color w:val="000000"/>
          <w:sz w:val="28"/>
        </w:rPr>
        <w:t>
      2) Получающим амбулаторное лечение больных социально значимыми заболеваниями инфицированным вирусом иммунодефицита человека, онкологическим больным, туберкулез по спискам государственного коммунального предприятия "Каргалинская районная больница" на праве хозяйственного ведения государственного учреждения "Управление здравоохранения Актюбинской области";</w:t>
      </w:r>
    </w:p>
    <w:bookmarkEnd w:id="68"/>
    <w:bookmarkStart w:name="z91" w:id="69"/>
    <w:p>
      <w:pPr>
        <w:spacing w:after="0"/>
        <w:ind w:left="0"/>
        <w:jc w:val="both"/>
      </w:pPr>
      <w:r>
        <w:rPr>
          <w:rFonts w:ascii="Times New Roman"/>
          <w:b w:val="false"/>
          <w:i w:val="false"/>
          <w:color w:val="000000"/>
          <w:sz w:val="28"/>
        </w:rPr>
        <w:t>
      3) Малообеспеченным семьям, за исключением получателей государственной адресной социальной помощи, доходы, которых на каждого члена семьи ниже показателя однократного размера прожиточного минимума;</w:t>
      </w:r>
    </w:p>
    <w:bookmarkEnd w:id="69"/>
    <w:bookmarkStart w:name="z92" w:id="70"/>
    <w:p>
      <w:pPr>
        <w:spacing w:after="0"/>
        <w:ind w:left="0"/>
        <w:jc w:val="both"/>
      </w:pPr>
      <w:r>
        <w:rPr>
          <w:rFonts w:ascii="Times New Roman"/>
          <w:b w:val="false"/>
          <w:i w:val="false"/>
          <w:color w:val="000000"/>
          <w:sz w:val="28"/>
        </w:rPr>
        <w:t>
      4) Обслуживающимися на дому социальными работниками, одиноким и одиноко проживающим пенсионерам.</w:t>
      </w:r>
    </w:p>
    <w:bookmarkEnd w:id="70"/>
    <w:bookmarkStart w:name="z93" w:id="71"/>
    <w:p>
      <w:pPr>
        <w:spacing w:after="0"/>
        <w:ind w:left="0"/>
        <w:jc w:val="both"/>
      </w:pPr>
      <w:r>
        <w:rPr>
          <w:rFonts w:ascii="Times New Roman"/>
          <w:b w:val="false"/>
          <w:i w:val="false"/>
          <w:color w:val="000000"/>
          <w:sz w:val="28"/>
        </w:rPr>
        <w:t>
      Помощь в чрезвычайных ситуациях предоставляется на одного человека только по одной категории.</w:t>
      </w:r>
    </w:p>
    <w:bookmarkEnd w:id="71"/>
    <w:bookmarkStart w:name="z94" w:id="72"/>
    <w:p>
      <w:pPr>
        <w:spacing w:after="0"/>
        <w:ind w:left="0"/>
        <w:jc w:val="both"/>
      </w:pPr>
      <w:r>
        <w:rPr>
          <w:rFonts w:ascii="Times New Roman"/>
          <w:b w:val="false"/>
          <w:i w:val="false"/>
          <w:color w:val="000000"/>
          <w:sz w:val="28"/>
        </w:rPr>
        <w:t>
      В случае прекращения чрезвычайной ситуации оплата прекращается.</w:t>
      </w:r>
    </w:p>
    <w:bookmarkEnd w:id="72"/>
    <w:bookmarkStart w:name="z95" w:id="73"/>
    <w:p>
      <w:pPr>
        <w:spacing w:after="0"/>
        <w:ind w:left="0"/>
        <w:jc w:val="both"/>
      </w:pPr>
      <w:r>
        <w:rPr>
          <w:rFonts w:ascii="Times New Roman"/>
          <w:b w:val="false"/>
          <w:i w:val="false"/>
          <w:color w:val="000000"/>
          <w:sz w:val="28"/>
        </w:rPr>
        <w:t>
      Для получения помощи документы не требуется.</w:t>
      </w:r>
    </w:p>
    <w:bookmarkEnd w:id="73"/>
    <w:bookmarkStart w:name="z96" w:id="74"/>
    <w:p>
      <w:pPr>
        <w:spacing w:after="0"/>
        <w:ind w:left="0"/>
        <w:jc w:val="both"/>
      </w:pPr>
      <w:r>
        <w:rPr>
          <w:rFonts w:ascii="Times New Roman"/>
          <w:b w:val="false"/>
          <w:i w:val="false"/>
          <w:color w:val="000000"/>
          <w:sz w:val="28"/>
        </w:rPr>
        <w:t>
      14.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74"/>
    <w:bookmarkStart w:name="z97" w:id="75"/>
    <w:p>
      <w:pPr>
        <w:spacing w:after="0"/>
        <w:ind w:left="0"/>
        <w:jc w:val="left"/>
      </w:pPr>
      <w:r>
        <w:rPr>
          <w:rFonts w:ascii="Times New Roman"/>
          <w:b/>
          <w:i w:val="false"/>
          <w:color w:val="000000"/>
        </w:rPr>
        <w:t xml:space="preserve"> 3. Порядок оказания социальной помощи</w:t>
      </w:r>
    </w:p>
    <w:bookmarkEnd w:id="75"/>
    <w:bookmarkStart w:name="z98" w:id="76"/>
    <w:p>
      <w:pPr>
        <w:spacing w:after="0"/>
        <w:ind w:left="0"/>
        <w:jc w:val="both"/>
      </w:pPr>
      <w:r>
        <w:rPr>
          <w:rFonts w:ascii="Times New Roman"/>
          <w:b w:val="false"/>
          <w:i w:val="false"/>
          <w:color w:val="000000"/>
          <w:sz w:val="28"/>
        </w:rPr>
        <w:t>
      15.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76"/>
    <w:bookmarkStart w:name="z99" w:id="77"/>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датам и праздничным дням оказывается один вид социальной помощи (более высокий по размеру).</w:t>
      </w:r>
    </w:p>
    <w:bookmarkEnd w:id="77"/>
    <w:bookmarkStart w:name="z100" w:id="78"/>
    <w:p>
      <w:pPr>
        <w:spacing w:after="0"/>
        <w:ind w:left="0"/>
        <w:jc w:val="both"/>
      </w:pPr>
      <w:r>
        <w:rPr>
          <w:rFonts w:ascii="Times New Roman"/>
          <w:b w:val="false"/>
          <w:i w:val="false"/>
          <w:color w:val="000000"/>
          <w:sz w:val="28"/>
        </w:rPr>
        <w:t>
      16.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bookmarkEnd w:id="78"/>
    <w:bookmarkStart w:name="z101" w:id="79"/>
    <w:p>
      <w:pPr>
        <w:spacing w:after="0"/>
        <w:ind w:left="0"/>
        <w:jc w:val="both"/>
      </w:pPr>
      <w:r>
        <w:rPr>
          <w:rFonts w:ascii="Times New Roman"/>
          <w:b w:val="false"/>
          <w:i w:val="false"/>
          <w:color w:val="000000"/>
          <w:sz w:val="28"/>
        </w:rPr>
        <w:t>
      1) документ, удостоверяющий личность;</w:t>
      </w:r>
    </w:p>
    <w:bookmarkEnd w:id="79"/>
    <w:bookmarkStart w:name="z102" w:id="80"/>
    <w:p>
      <w:pPr>
        <w:spacing w:after="0"/>
        <w:ind w:left="0"/>
        <w:jc w:val="both"/>
      </w:pPr>
      <w:r>
        <w:rPr>
          <w:rFonts w:ascii="Times New Roman"/>
          <w:b w:val="false"/>
          <w:i w:val="false"/>
          <w:color w:val="000000"/>
          <w:sz w:val="28"/>
        </w:rPr>
        <w:t>
      2) сведения о составе лица (семьи) согласно приложению 1 к настоящим Правилам;</w:t>
      </w:r>
    </w:p>
    <w:bookmarkEnd w:id="80"/>
    <w:bookmarkStart w:name="z103" w:id="81"/>
    <w:p>
      <w:pPr>
        <w:spacing w:after="0"/>
        <w:ind w:left="0"/>
        <w:jc w:val="both"/>
      </w:pPr>
      <w:r>
        <w:rPr>
          <w:rFonts w:ascii="Times New Roman"/>
          <w:b w:val="false"/>
          <w:i w:val="false"/>
          <w:color w:val="000000"/>
          <w:sz w:val="28"/>
        </w:rPr>
        <w:t>
      3) сведения о доходах лица (членов семьи);</w:t>
      </w:r>
    </w:p>
    <w:bookmarkEnd w:id="81"/>
    <w:bookmarkStart w:name="z104" w:id="82"/>
    <w:p>
      <w:pPr>
        <w:spacing w:after="0"/>
        <w:ind w:left="0"/>
        <w:jc w:val="both"/>
      </w:pPr>
      <w:r>
        <w:rPr>
          <w:rFonts w:ascii="Times New Roman"/>
          <w:b w:val="false"/>
          <w:i w:val="false"/>
          <w:color w:val="000000"/>
          <w:sz w:val="28"/>
        </w:rPr>
        <w:t>
      4) акт или документ, подтверждающий наступление трудной жизненной ситуации.</w:t>
      </w:r>
    </w:p>
    <w:bookmarkEnd w:id="82"/>
    <w:bookmarkStart w:name="z105" w:id="83"/>
    <w:p>
      <w:pPr>
        <w:spacing w:after="0"/>
        <w:ind w:left="0"/>
        <w:jc w:val="both"/>
      </w:pPr>
      <w:r>
        <w:rPr>
          <w:rFonts w:ascii="Times New Roman"/>
          <w:b w:val="false"/>
          <w:i w:val="false"/>
          <w:color w:val="000000"/>
          <w:sz w:val="28"/>
        </w:rPr>
        <w:t>
      17. Ежемесячная социальная помощь лицам, указанным в подпунктах 1), 2), 3), 4) пункта 8 настоящих Правил, оказывается без истребования заявлений от получателей, лица, указанные в подпункте 5) пункта 8 представляют следующие документы:</w:t>
      </w:r>
    </w:p>
    <w:bookmarkEnd w:id="83"/>
    <w:bookmarkStart w:name="z106" w:id="84"/>
    <w:p>
      <w:pPr>
        <w:spacing w:after="0"/>
        <w:ind w:left="0"/>
        <w:jc w:val="both"/>
      </w:pPr>
      <w:r>
        <w:rPr>
          <w:rFonts w:ascii="Times New Roman"/>
          <w:b w:val="false"/>
          <w:i w:val="false"/>
          <w:color w:val="000000"/>
          <w:sz w:val="28"/>
        </w:rPr>
        <w:t>
      1) заявление;</w:t>
      </w:r>
    </w:p>
    <w:bookmarkEnd w:id="84"/>
    <w:bookmarkStart w:name="z107" w:id="85"/>
    <w:p>
      <w:pPr>
        <w:spacing w:after="0"/>
        <w:ind w:left="0"/>
        <w:jc w:val="both"/>
      </w:pPr>
      <w:r>
        <w:rPr>
          <w:rFonts w:ascii="Times New Roman"/>
          <w:b w:val="false"/>
          <w:i w:val="false"/>
          <w:color w:val="000000"/>
          <w:sz w:val="28"/>
        </w:rPr>
        <w:t>
      2) копия удостоверения личности;</w:t>
      </w:r>
    </w:p>
    <w:bookmarkEnd w:id="85"/>
    <w:bookmarkStart w:name="z108" w:id="86"/>
    <w:p>
      <w:pPr>
        <w:spacing w:after="0"/>
        <w:ind w:left="0"/>
        <w:jc w:val="both"/>
      </w:pPr>
      <w:r>
        <w:rPr>
          <w:rFonts w:ascii="Times New Roman"/>
          <w:b w:val="false"/>
          <w:i w:val="false"/>
          <w:color w:val="000000"/>
          <w:sz w:val="28"/>
        </w:rPr>
        <w:t>
      3) направление на лечение установленного образца, выданное областным управлением здравоохранения;</w:t>
      </w:r>
    </w:p>
    <w:bookmarkEnd w:id="86"/>
    <w:bookmarkStart w:name="z109" w:id="87"/>
    <w:p>
      <w:pPr>
        <w:spacing w:after="0"/>
        <w:ind w:left="0"/>
        <w:jc w:val="both"/>
      </w:pPr>
      <w:r>
        <w:rPr>
          <w:rFonts w:ascii="Times New Roman"/>
          <w:b w:val="false"/>
          <w:i w:val="false"/>
          <w:color w:val="000000"/>
          <w:sz w:val="28"/>
        </w:rPr>
        <w:t>
      4) копия удостоверения, подтверждающего принадлежность к категориям граждан указанным в подпункте 5) пункта 8;</w:t>
      </w:r>
    </w:p>
    <w:bookmarkEnd w:id="87"/>
    <w:bookmarkStart w:name="z110" w:id="88"/>
    <w:p>
      <w:pPr>
        <w:spacing w:after="0"/>
        <w:ind w:left="0"/>
        <w:jc w:val="both"/>
      </w:pPr>
      <w:r>
        <w:rPr>
          <w:rFonts w:ascii="Times New Roman"/>
          <w:b w:val="false"/>
          <w:i w:val="false"/>
          <w:color w:val="000000"/>
          <w:sz w:val="28"/>
        </w:rPr>
        <w:t>
      5) билеты, подтверждающие факт проезда.</w:t>
      </w:r>
    </w:p>
    <w:bookmarkEnd w:id="88"/>
    <w:bookmarkStart w:name="z111" w:id="89"/>
    <w:p>
      <w:pPr>
        <w:spacing w:after="0"/>
        <w:ind w:left="0"/>
        <w:jc w:val="both"/>
      </w:pPr>
      <w:r>
        <w:rPr>
          <w:rFonts w:ascii="Times New Roman"/>
          <w:b w:val="false"/>
          <w:i w:val="false"/>
          <w:color w:val="000000"/>
          <w:sz w:val="28"/>
        </w:rPr>
        <w:t>
      18. Документы представляются в подлинниках и копиях для сверки, после чего подлинники документов возвращаются заявителю.</w:t>
      </w:r>
    </w:p>
    <w:bookmarkEnd w:id="89"/>
    <w:bookmarkStart w:name="z112" w:id="90"/>
    <w:p>
      <w:pPr>
        <w:spacing w:after="0"/>
        <w:ind w:left="0"/>
        <w:jc w:val="both"/>
      </w:pPr>
      <w:r>
        <w:rPr>
          <w:rFonts w:ascii="Times New Roman"/>
          <w:b w:val="false"/>
          <w:i w:val="false"/>
          <w:color w:val="000000"/>
          <w:sz w:val="28"/>
        </w:rPr>
        <w:t>
      19.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0"/>
    <w:bookmarkStart w:name="z113" w:id="91"/>
    <w:p>
      <w:pPr>
        <w:spacing w:after="0"/>
        <w:ind w:left="0"/>
        <w:jc w:val="both"/>
      </w:pPr>
      <w:r>
        <w:rPr>
          <w:rFonts w:ascii="Times New Roman"/>
          <w:b w:val="false"/>
          <w:i w:val="false"/>
          <w:color w:val="000000"/>
          <w:sz w:val="28"/>
        </w:rPr>
        <w:t>
      20.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настоящим Правилам и направляет их в уполномоченный орган или акиму сельского округа.</w:t>
      </w:r>
    </w:p>
    <w:bookmarkEnd w:id="91"/>
    <w:bookmarkStart w:name="z114" w:id="92"/>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92"/>
    <w:bookmarkStart w:name="z115" w:id="93"/>
    <w:p>
      <w:pPr>
        <w:spacing w:after="0"/>
        <w:ind w:left="0"/>
        <w:jc w:val="both"/>
      </w:pPr>
      <w:r>
        <w:rPr>
          <w:rFonts w:ascii="Times New Roman"/>
          <w:b w:val="false"/>
          <w:i w:val="false"/>
          <w:color w:val="000000"/>
          <w:sz w:val="28"/>
        </w:rPr>
        <w:t>
      21.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93"/>
    <w:bookmarkStart w:name="z116" w:id="94"/>
    <w:p>
      <w:pPr>
        <w:spacing w:after="0"/>
        <w:ind w:left="0"/>
        <w:jc w:val="both"/>
      </w:pPr>
      <w:r>
        <w:rPr>
          <w:rFonts w:ascii="Times New Roman"/>
          <w:b w:val="false"/>
          <w:i w:val="false"/>
          <w:color w:val="000000"/>
          <w:sz w:val="28"/>
        </w:rPr>
        <w:t>
      22.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4"/>
    <w:bookmarkStart w:name="z117" w:id="95"/>
    <w:p>
      <w:pPr>
        <w:spacing w:after="0"/>
        <w:ind w:left="0"/>
        <w:jc w:val="both"/>
      </w:pPr>
      <w:r>
        <w:rPr>
          <w:rFonts w:ascii="Times New Roman"/>
          <w:b w:val="false"/>
          <w:i w:val="false"/>
          <w:color w:val="000000"/>
          <w:sz w:val="28"/>
        </w:rPr>
        <w:t>
      23.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5"/>
    <w:bookmarkStart w:name="z118" w:id="96"/>
    <w:p>
      <w:pPr>
        <w:spacing w:after="0"/>
        <w:ind w:left="0"/>
        <w:jc w:val="both"/>
      </w:pPr>
      <w:r>
        <w:rPr>
          <w:rFonts w:ascii="Times New Roman"/>
          <w:b w:val="false"/>
          <w:i w:val="false"/>
          <w:color w:val="000000"/>
          <w:sz w:val="28"/>
        </w:rPr>
        <w:t>
      24.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6"/>
    <w:bookmarkStart w:name="z119" w:id="97"/>
    <w:p>
      <w:pPr>
        <w:spacing w:after="0"/>
        <w:ind w:left="0"/>
        <w:jc w:val="both"/>
      </w:pPr>
      <w:r>
        <w:rPr>
          <w:rFonts w:ascii="Times New Roman"/>
          <w:b w:val="false"/>
          <w:i w:val="false"/>
          <w:color w:val="000000"/>
          <w:sz w:val="28"/>
        </w:rPr>
        <w:t>
      25.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7"/>
    <w:bookmarkStart w:name="z120" w:id="98"/>
    <w:p>
      <w:pPr>
        <w:spacing w:after="0"/>
        <w:ind w:left="0"/>
        <w:jc w:val="both"/>
      </w:pPr>
      <w:r>
        <w:rPr>
          <w:rFonts w:ascii="Times New Roman"/>
          <w:b w:val="false"/>
          <w:i w:val="false"/>
          <w:color w:val="000000"/>
          <w:sz w:val="28"/>
        </w:rPr>
        <w:t>
      В случаях, указанных в пунктах 21 и 22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End w:id="98"/>
    <w:bookmarkStart w:name="z121" w:id="99"/>
    <w:p>
      <w:pPr>
        <w:spacing w:after="0"/>
        <w:ind w:left="0"/>
        <w:jc w:val="both"/>
      </w:pPr>
      <w:r>
        <w:rPr>
          <w:rFonts w:ascii="Times New Roman"/>
          <w:b w:val="false"/>
          <w:i w:val="false"/>
          <w:color w:val="000000"/>
          <w:sz w:val="28"/>
        </w:rPr>
        <w:t>
      26. Уполномоченный орган письменно уведомляет заявителя о принятом решения (в случае отказа- с указанием основания) в течении трех рабочих дней со дня принятия решения.</w:t>
      </w:r>
    </w:p>
    <w:bookmarkEnd w:id="99"/>
    <w:bookmarkStart w:name="z122" w:id="100"/>
    <w:p>
      <w:pPr>
        <w:spacing w:after="0"/>
        <w:ind w:left="0"/>
        <w:jc w:val="both"/>
      </w:pPr>
      <w:r>
        <w:rPr>
          <w:rFonts w:ascii="Times New Roman"/>
          <w:b w:val="false"/>
          <w:i w:val="false"/>
          <w:color w:val="000000"/>
          <w:sz w:val="28"/>
        </w:rPr>
        <w:t>
      27. Отказ в оказании социальной помощи осуществляется в случаях:</w:t>
      </w:r>
    </w:p>
    <w:bookmarkEnd w:id="100"/>
    <w:bookmarkStart w:name="z123" w:id="101"/>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bookmarkEnd w:id="101"/>
    <w:bookmarkStart w:name="z124" w:id="10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2"/>
    <w:bookmarkStart w:name="z125" w:id="103"/>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w:t>
      </w:r>
    </w:p>
    <w:bookmarkEnd w:id="103"/>
    <w:bookmarkStart w:name="z126" w:id="104"/>
    <w:p>
      <w:pPr>
        <w:spacing w:after="0"/>
        <w:ind w:left="0"/>
        <w:jc w:val="both"/>
      </w:pPr>
      <w:r>
        <w:rPr>
          <w:rFonts w:ascii="Times New Roman"/>
          <w:b w:val="false"/>
          <w:i w:val="false"/>
          <w:color w:val="000000"/>
          <w:sz w:val="28"/>
        </w:rPr>
        <w:t>
      Каргалинским районным маслихатом, порога для оказания социальной помощи.</w:t>
      </w:r>
    </w:p>
    <w:bookmarkEnd w:id="104"/>
    <w:bookmarkStart w:name="z127" w:id="105"/>
    <w:p>
      <w:pPr>
        <w:spacing w:after="0"/>
        <w:ind w:left="0"/>
        <w:jc w:val="both"/>
      </w:pPr>
      <w:r>
        <w:rPr>
          <w:rFonts w:ascii="Times New Roman"/>
          <w:b w:val="false"/>
          <w:i w:val="false"/>
          <w:color w:val="000000"/>
          <w:sz w:val="28"/>
        </w:rPr>
        <w:t>
      28.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05"/>
    <w:bookmarkStart w:name="z128" w:id="106"/>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106"/>
    <w:bookmarkStart w:name="z129" w:id="107"/>
    <w:p>
      <w:pPr>
        <w:spacing w:after="0"/>
        <w:ind w:left="0"/>
        <w:jc w:val="both"/>
      </w:pPr>
      <w:r>
        <w:rPr>
          <w:rFonts w:ascii="Times New Roman"/>
          <w:b w:val="false"/>
          <w:i w:val="false"/>
          <w:color w:val="000000"/>
          <w:sz w:val="28"/>
        </w:rPr>
        <w:t>
      29. Социальная помощь прекращается в следующих случаях :</w:t>
      </w:r>
    </w:p>
    <w:bookmarkEnd w:id="107"/>
    <w:bookmarkStart w:name="z130" w:id="108"/>
    <w:p>
      <w:pPr>
        <w:spacing w:after="0"/>
        <w:ind w:left="0"/>
        <w:jc w:val="both"/>
      </w:pPr>
      <w:r>
        <w:rPr>
          <w:rFonts w:ascii="Times New Roman"/>
          <w:b w:val="false"/>
          <w:i w:val="false"/>
          <w:color w:val="000000"/>
          <w:sz w:val="28"/>
        </w:rPr>
        <w:t>
      1) смерти получателя;</w:t>
      </w:r>
    </w:p>
    <w:bookmarkEnd w:id="108"/>
    <w:bookmarkStart w:name="z131" w:id="109"/>
    <w:p>
      <w:pPr>
        <w:spacing w:after="0"/>
        <w:ind w:left="0"/>
        <w:jc w:val="both"/>
      </w:pPr>
      <w:r>
        <w:rPr>
          <w:rFonts w:ascii="Times New Roman"/>
          <w:b w:val="false"/>
          <w:i w:val="false"/>
          <w:color w:val="000000"/>
          <w:sz w:val="28"/>
        </w:rPr>
        <w:t>
      2) выезда получателя на постоянное проживание за пределы Каргалинского района;</w:t>
      </w:r>
    </w:p>
    <w:bookmarkEnd w:id="109"/>
    <w:bookmarkStart w:name="z132" w:id="110"/>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bookmarkEnd w:id="110"/>
    <w:bookmarkStart w:name="z133" w:id="111"/>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1"/>
    <w:bookmarkStart w:name="z134" w:id="11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2"/>
    <w:bookmarkStart w:name="z135" w:id="113"/>
    <w:p>
      <w:pPr>
        <w:spacing w:after="0"/>
        <w:ind w:left="0"/>
        <w:jc w:val="both"/>
      </w:pPr>
      <w:r>
        <w:rPr>
          <w:rFonts w:ascii="Times New Roman"/>
          <w:b w:val="false"/>
          <w:i w:val="false"/>
          <w:color w:val="000000"/>
          <w:sz w:val="28"/>
        </w:rPr>
        <w:t>
      30.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 Излишне выплаченные суммы подлежат возврату в добровольном порядке, а в случае отказа – в судебном порядке.</w:t>
      </w:r>
    </w:p>
    <w:bookmarkEnd w:id="113"/>
    <w:bookmarkStart w:name="z136" w:id="114"/>
    <w:p>
      <w:pPr>
        <w:spacing w:after="0"/>
        <w:ind w:left="0"/>
        <w:jc w:val="left"/>
      </w:pPr>
      <w:r>
        <w:rPr>
          <w:rFonts w:ascii="Times New Roman"/>
          <w:b/>
          <w:i w:val="false"/>
          <w:color w:val="000000"/>
        </w:rPr>
        <w:t xml:space="preserve"> 5. Заключительное положение</w:t>
      </w:r>
    </w:p>
    <w:bookmarkEnd w:id="114"/>
    <w:bookmarkStart w:name="z137" w:id="115"/>
    <w:p>
      <w:pPr>
        <w:spacing w:after="0"/>
        <w:ind w:left="0"/>
        <w:jc w:val="both"/>
      </w:pPr>
      <w:r>
        <w:rPr>
          <w:rFonts w:ascii="Times New Roman"/>
          <w:b w:val="false"/>
          <w:i w:val="false"/>
          <w:color w:val="000000"/>
          <w:sz w:val="28"/>
        </w:rPr>
        <w:t>
      31.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 – собес".</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социальнойпомоши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установления размеров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определения перечня отдельных категорий нуждающихся граждан в Каргалинском районе</w:t>
            </w:r>
          </w:p>
        </w:tc>
      </w:tr>
    </w:tbl>
    <w:bookmarkStart w:name="z142" w:id="116"/>
    <w:p>
      <w:pPr>
        <w:spacing w:after="0"/>
        <w:ind w:left="0"/>
        <w:jc w:val="left"/>
      </w:pPr>
      <w:r>
        <w:rPr>
          <w:rFonts w:ascii="Times New Roman"/>
          <w:b/>
          <w:i w:val="false"/>
          <w:color w:val="000000"/>
        </w:rPr>
        <w:t xml:space="preserve"> Регистрационный номер семьи _______________________________________</w:t>
      </w:r>
    </w:p>
    <w:bookmarkEnd w:id="116"/>
    <w:bookmarkStart w:name="z143" w:id="117"/>
    <w:p>
      <w:pPr>
        <w:spacing w:after="0"/>
        <w:ind w:left="0"/>
        <w:jc w:val="both"/>
      </w:pPr>
      <w:r>
        <w:rPr>
          <w:rFonts w:ascii="Times New Roman"/>
          <w:b w:val="false"/>
          <w:i w:val="false"/>
          <w:color w:val="000000"/>
          <w:sz w:val="28"/>
        </w:rPr>
        <w:t>
      Сведения о составе семьи заявителя</w:t>
      </w:r>
    </w:p>
    <w:bookmarkEnd w:id="117"/>
    <w:bookmarkStart w:name="z144" w:id="118"/>
    <w:p>
      <w:pPr>
        <w:spacing w:after="0"/>
        <w:ind w:left="0"/>
        <w:jc w:val="both"/>
      </w:pPr>
      <w:r>
        <w:rPr>
          <w:rFonts w:ascii="Times New Roman"/>
          <w:b w:val="false"/>
          <w:i w:val="false"/>
          <w:color w:val="000000"/>
          <w:sz w:val="28"/>
        </w:rPr>
        <w:t>
      _____________________________________ ____________________________</w:t>
      </w:r>
    </w:p>
    <w:bookmarkEnd w:id="118"/>
    <w:bookmarkStart w:name="z145" w:id="119"/>
    <w:p>
      <w:pPr>
        <w:spacing w:after="0"/>
        <w:ind w:left="0"/>
        <w:jc w:val="both"/>
      </w:pPr>
      <w:r>
        <w:rPr>
          <w:rFonts w:ascii="Times New Roman"/>
          <w:b w:val="false"/>
          <w:i w:val="false"/>
          <w:color w:val="000000"/>
          <w:sz w:val="28"/>
        </w:rPr>
        <w:t>
      (фамилия, имя, отчество заявителя) (домашний адрес, телефон)</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20"/>
    <w:p>
      <w:pPr>
        <w:spacing w:after="0"/>
        <w:ind w:left="0"/>
        <w:jc w:val="both"/>
      </w:pPr>
      <w:r>
        <w:rPr>
          <w:rFonts w:ascii="Times New Roman"/>
          <w:b w:val="false"/>
          <w:i w:val="false"/>
          <w:color w:val="000000"/>
          <w:sz w:val="28"/>
        </w:rPr>
        <w:t>
      Подпись заявителя ____________________ Дата ________________________</w:t>
      </w:r>
    </w:p>
    <w:bookmarkEnd w:id="120"/>
    <w:bookmarkStart w:name="z147" w:id="121"/>
    <w:p>
      <w:pPr>
        <w:spacing w:after="0"/>
        <w:ind w:left="0"/>
        <w:jc w:val="both"/>
      </w:pPr>
      <w:r>
        <w:rPr>
          <w:rFonts w:ascii="Times New Roman"/>
          <w:b w:val="false"/>
          <w:i w:val="false"/>
          <w:color w:val="000000"/>
          <w:sz w:val="28"/>
        </w:rPr>
        <w:t>
      Фамилия, имя, отчество должностного лица органа, уполномоченного заверять сведения о составе семьи ________________________________________________ _____________________ (подпись)</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социальнойпомоши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установления размеров и определения перечня отдельных 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 в Каргалинском районе</w:t>
            </w:r>
          </w:p>
        </w:tc>
      </w:tr>
    </w:tbl>
    <w:bookmarkStart w:name="z152" w:id="122"/>
    <w:p>
      <w:pPr>
        <w:spacing w:after="0"/>
        <w:ind w:left="0"/>
        <w:jc w:val="left"/>
      </w:pPr>
      <w:r>
        <w:rPr>
          <w:rFonts w:ascii="Times New Roman"/>
          <w:b/>
          <w:i w:val="false"/>
          <w:color w:val="000000"/>
        </w:rPr>
        <w:t xml:space="preserve"> АКТ обследования участковой комиссией материального положения заявителя при наступлении трудной жизненной ситуации</w:t>
      </w:r>
    </w:p>
    <w:bookmarkEnd w:id="122"/>
    <w:bookmarkStart w:name="z153" w:id="123"/>
    <w:p>
      <w:pPr>
        <w:spacing w:after="0"/>
        <w:ind w:left="0"/>
        <w:jc w:val="both"/>
      </w:pPr>
      <w:r>
        <w:rPr>
          <w:rFonts w:ascii="Times New Roman"/>
          <w:b w:val="false"/>
          <w:i w:val="false"/>
          <w:color w:val="000000"/>
          <w:sz w:val="28"/>
        </w:rPr>
        <w:t>
      от "___" ________ 20__ г. ___________________________________________</w:t>
      </w:r>
    </w:p>
    <w:bookmarkEnd w:id="123"/>
    <w:bookmarkStart w:name="z154" w:id="124"/>
    <w:p>
      <w:pPr>
        <w:spacing w:after="0"/>
        <w:ind w:left="0"/>
        <w:jc w:val="both"/>
      </w:pPr>
      <w:r>
        <w:rPr>
          <w:rFonts w:ascii="Times New Roman"/>
          <w:b w:val="false"/>
          <w:i w:val="false"/>
          <w:color w:val="000000"/>
          <w:sz w:val="28"/>
        </w:rPr>
        <w:t>
      (населенный пункт)</w:t>
      </w:r>
    </w:p>
    <w:bookmarkEnd w:id="124"/>
    <w:bookmarkStart w:name="z155" w:id="125"/>
    <w:p>
      <w:pPr>
        <w:spacing w:after="0"/>
        <w:ind w:left="0"/>
        <w:jc w:val="both"/>
      </w:pPr>
      <w:r>
        <w:rPr>
          <w:rFonts w:ascii="Times New Roman"/>
          <w:b w:val="false"/>
          <w:i w:val="false"/>
          <w:color w:val="000000"/>
          <w:sz w:val="28"/>
        </w:rPr>
        <w:t>
      1. Фамилия, имя, отчество заявителя______________________________________</w:t>
      </w:r>
    </w:p>
    <w:bookmarkEnd w:id="125"/>
    <w:bookmarkStart w:name="z156" w:id="126"/>
    <w:p>
      <w:pPr>
        <w:spacing w:after="0"/>
        <w:ind w:left="0"/>
        <w:jc w:val="both"/>
      </w:pPr>
      <w:r>
        <w:rPr>
          <w:rFonts w:ascii="Times New Roman"/>
          <w:b w:val="false"/>
          <w:i w:val="false"/>
          <w:color w:val="000000"/>
          <w:sz w:val="28"/>
        </w:rPr>
        <w:t>
      2. Адрес места жительства ______________________________________________</w:t>
      </w:r>
    </w:p>
    <w:bookmarkEnd w:id="126"/>
    <w:bookmarkStart w:name="z157" w:id="127"/>
    <w:p>
      <w:pPr>
        <w:spacing w:after="0"/>
        <w:ind w:left="0"/>
        <w:jc w:val="both"/>
      </w:pPr>
      <w:r>
        <w:rPr>
          <w:rFonts w:ascii="Times New Roman"/>
          <w:b w:val="false"/>
          <w:i w:val="false"/>
          <w:color w:val="000000"/>
          <w:sz w:val="28"/>
        </w:rPr>
        <w:t>
      3. Дата и место рождения _______________________________________________</w:t>
      </w:r>
    </w:p>
    <w:bookmarkEnd w:id="127"/>
    <w:bookmarkStart w:name="z158" w:id="128"/>
    <w:p>
      <w:pPr>
        <w:spacing w:after="0"/>
        <w:ind w:left="0"/>
        <w:jc w:val="both"/>
      </w:pPr>
      <w:r>
        <w:rPr>
          <w:rFonts w:ascii="Times New Roman"/>
          <w:b w:val="false"/>
          <w:i w:val="false"/>
          <w:color w:val="000000"/>
          <w:sz w:val="28"/>
        </w:rPr>
        <w:t>
      4. Место работы, должность ____________________________________________</w:t>
      </w:r>
    </w:p>
    <w:bookmarkEnd w:id="128"/>
    <w:bookmarkStart w:name="z159" w:id="129"/>
    <w:p>
      <w:pPr>
        <w:spacing w:after="0"/>
        <w:ind w:left="0"/>
        <w:jc w:val="both"/>
      </w:pPr>
      <w:r>
        <w:rPr>
          <w:rFonts w:ascii="Times New Roman"/>
          <w:b w:val="false"/>
          <w:i w:val="false"/>
          <w:color w:val="000000"/>
          <w:sz w:val="28"/>
        </w:rPr>
        <w:t>
      5. Среднемесячный доход гражданина ____________________________________</w:t>
      </w:r>
    </w:p>
    <w:bookmarkEnd w:id="129"/>
    <w:bookmarkStart w:name="z160" w:id="130"/>
    <w:p>
      <w:pPr>
        <w:spacing w:after="0"/>
        <w:ind w:left="0"/>
        <w:jc w:val="both"/>
      </w:pPr>
      <w:r>
        <w:rPr>
          <w:rFonts w:ascii="Times New Roman"/>
          <w:b w:val="false"/>
          <w:i w:val="false"/>
          <w:color w:val="000000"/>
          <w:sz w:val="28"/>
        </w:rPr>
        <w:t>
      6. Среднедушевой доход семьи __________________________________________</w:t>
      </w:r>
    </w:p>
    <w:bookmarkEnd w:id="130"/>
    <w:bookmarkStart w:name="z161" w:id="131"/>
    <w:p>
      <w:pPr>
        <w:spacing w:after="0"/>
        <w:ind w:left="0"/>
        <w:jc w:val="both"/>
      </w:pPr>
      <w:r>
        <w:rPr>
          <w:rFonts w:ascii="Times New Roman"/>
          <w:b w:val="false"/>
          <w:i w:val="false"/>
          <w:color w:val="000000"/>
          <w:sz w:val="28"/>
        </w:rPr>
        <w:t>
      7. Состав семьи (учитываются фактически проживающие в семье) ____________ человек, в том числе:</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занятость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регистрации в органах занятости в качестве безработного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132"/>
    <w:p>
      <w:pPr>
        <w:spacing w:after="0"/>
        <w:ind w:left="0"/>
        <w:jc w:val="both"/>
      </w:pPr>
      <w:r>
        <w:rPr>
          <w:rFonts w:ascii="Times New Roman"/>
          <w:b w:val="false"/>
          <w:i w:val="false"/>
          <w:color w:val="000000"/>
          <w:sz w:val="28"/>
        </w:rPr>
        <w:t>
      Всего трудоспособных _________ человек.</w:t>
      </w:r>
    </w:p>
    <w:bookmarkEnd w:id="132"/>
    <w:bookmarkStart w:name="z163" w:id="133"/>
    <w:p>
      <w:pPr>
        <w:spacing w:after="0"/>
        <w:ind w:left="0"/>
        <w:jc w:val="both"/>
      </w:pPr>
      <w:r>
        <w:rPr>
          <w:rFonts w:ascii="Times New Roman"/>
          <w:b w:val="false"/>
          <w:i w:val="false"/>
          <w:color w:val="000000"/>
          <w:sz w:val="28"/>
        </w:rPr>
        <w:t>
      Зарегистрированы в качестве безработного _______ человек.</w:t>
      </w:r>
    </w:p>
    <w:bookmarkEnd w:id="133"/>
    <w:bookmarkStart w:name="z164" w:id="134"/>
    <w:p>
      <w:pPr>
        <w:spacing w:after="0"/>
        <w:ind w:left="0"/>
        <w:jc w:val="both"/>
      </w:pPr>
      <w:r>
        <w:rPr>
          <w:rFonts w:ascii="Times New Roman"/>
          <w:b w:val="false"/>
          <w:i w:val="false"/>
          <w:color w:val="000000"/>
          <w:sz w:val="28"/>
        </w:rPr>
        <w:t>
      Незанятые по причинам, предусмотренным подпунктом 2) пункта 2 статьи 2 Закона "О государственной адресной социальной помощи" _______ человек.</w:t>
      </w:r>
    </w:p>
    <w:bookmarkEnd w:id="134"/>
    <w:bookmarkStart w:name="z165" w:id="135"/>
    <w:p>
      <w:pPr>
        <w:spacing w:after="0"/>
        <w:ind w:left="0"/>
        <w:jc w:val="both"/>
      </w:pPr>
      <w:r>
        <w:rPr>
          <w:rFonts w:ascii="Times New Roman"/>
          <w:b w:val="false"/>
          <w:i w:val="false"/>
          <w:color w:val="000000"/>
          <w:sz w:val="28"/>
        </w:rPr>
        <w:t>
      Другие причины незанятости (в розыске, в местах лишения свободы) ____________ человек.</w:t>
      </w:r>
    </w:p>
    <w:bookmarkEnd w:id="135"/>
    <w:bookmarkStart w:name="z166" w:id="136"/>
    <w:p>
      <w:pPr>
        <w:spacing w:after="0"/>
        <w:ind w:left="0"/>
        <w:jc w:val="both"/>
      </w:pPr>
      <w:r>
        <w:rPr>
          <w:rFonts w:ascii="Times New Roman"/>
          <w:b w:val="false"/>
          <w:i w:val="false"/>
          <w:color w:val="000000"/>
          <w:sz w:val="28"/>
        </w:rPr>
        <w:t>
      Количество несовершеннолетних детей _______ человек, в том числе:</w:t>
      </w:r>
    </w:p>
    <w:bookmarkEnd w:id="136"/>
    <w:bookmarkStart w:name="z167" w:id="137"/>
    <w:p>
      <w:pPr>
        <w:spacing w:after="0"/>
        <w:ind w:left="0"/>
        <w:jc w:val="both"/>
      </w:pPr>
      <w:r>
        <w:rPr>
          <w:rFonts w:ascii="Times New Roman"/>
          <w:b w:val="false"/>
          <w:i w:val="false"/>
          <w:color w:val="000000"/>
          <w:sz w:val="28"/>
        </w:rPr>
        <w:t>
      обучающихся на полном государственном обеспечении _____ человек;</w:t>
      </w:r>
    </w:p>
    <w:bookmarkEnd w:id="137"/>
    <w:bookmarkStart w:name="z168" w:id="138"/>
    <w:p>
      <w:pPr>
        <w:spacing w:after="0"/>
        <w:ind w:left="0"/>
        <w:jc w:val="both"/>
      </w:pPr>
      <w:r>
        <w:rPr>
          <w:rFonts w:ascii="Times New Roman"/>
          <w:b w:val="false"/>
          <w:i w:val="false"/>
          <w:color w:val="000000"/>
          <w:sz w:val="28"/>
        </w:rPr>
        <w:t>
      обучающихся в высших и средних специальных учебных заведениях на платной основе - _______ человек, стоимость обучения в год на учащегося ________ тенге.</w:t>
      </w:r>
    </w:p>
    <w:bookmarkEnd w:id="138"/>
    <w:bookmarkStart w:name="z169" w:id="139"/>
    <w:p>
      <w:pPr>
        <w:spacing w:after="0"/>
        <w:ind w:left="0"/>
        <w:jc w:val="both"/>
      </w:pPr>
      <w:r>
        <w:rPr>
          <w:rFonts w:ascii="Times New Roman"/>
          <w:b w:val="false"/>
          <w:i w:val="false"/>
          <w:color w:val="000000"/>
          <w:sz w:val="28"/>
        </w:rPr>
        <w:t>
      8. Наличие социального контракта в рамках Дорожной карты занятости 2020:___ человек:</w:t>
      </w:r>
    </w:p>
    <w:bookmarkEnd w:id="139"/>
    <w:bookmarkStart w:name="z170" w:id="140"/>
    <w:p>
      <w:pPr>
        <w:spacing w:after="0"/>
        <w:ind w:left="0"/>
        <w:jc w:val="both"/>
      </w:pPr>
      <w:r>
        <w:rPr>
          <w:rFonts w:ascii="Times New Roman"/>
          <w:b w:val="false"/>
          <w:i w:val="false"/>
          <w:color w:val="000000"/>
          <w:sz w:val="28"/>
        </w:rPr>
        <w:t>
      1) (Фамилия, имя, отчество)__________________________________________</w:t>
      </w:r>
    </w:p>
    <w:bookmarkEnd w:id="140"/>
    <w:bookmarkStart w:name="z171" w:id="141"/>
    <w:p>
      <w:pPr>
        <w:spacing w:after="0"/>
        <w:ind w:left="0"/>
        <w:jc w:val="both"/>
      </w:pPr>
      <w:r>
        <w:rPr>
          <w:rFonts w:ascii="Times New Roman"/>
          <w:b w:val="false"/>
          <w:i w:val="false"/>
          <w:color w:val="000000"/>
          <w:sz w:val="28"/>
        </w:rPr>
        <w:t>
      2) (Фамилия,имя,отчество)___________________________________________</w:t>
      </w:r>
    </w:p>
    <w:bookmarkEnd w:id="141"/>
    <w:bookmarkStart w:name="z172" w:id="142"/>
    <w:p>
      <w:pPr>
        <w:spacing w:after="0"/>
        <w:ind w:left="0"/>
        <w:jc w:val="both"/>
      </w:pPr>
      <w:r>
        <w:rPr>
          <w:rFonts w:ascii="Times New Roman"/>
          <w:b w:val="false"/>
          <w:i w:val="false"/>
          <w:color w:val="000000"/>
          <w:sz w:val="28"/>
        </w:rPr>
        <w:t>
      9. Получение обусловленных денежных пособий из Общественного фонда "Бота":</w:t>
      </w:r>
    </w:p>
    <w:bookmarkEnd w:id="142"/>
    <w:bookmarkStart w:name="z173" w:id="143"/>
    <w:p>
      <w:pPr>
        <w:spacing w:after="0"/>
        <w:ind w:left="0"/>
        <w:jc w:val="both"/>
      </w:pPr>
      <w:r>
        <w:rPr>
          <w:rFonts w:ascii="Times New Roman"/>
          <w:b w:val="false"/>
          <w:i w:val="false"/>
          <w:color w:val="000000"/>
          <w:sz w:val="28"/>
        </w:rPr>
        <w:t>
      беременные и кормящие женщины __человек;</w:t>
      </w:r>
    </w:p>
    <w:bookmarkEnd w:id="143"/>
    <w:bookmarkStart w:name="z174" w:id="144"/>
    <w:p>
      <w:pPr>
        <w:spacing w:after="0"/>
        <w:ind w:left="0"/>
        <w:jc w:val="both"/>
      </w:pPr>
      <w:r>
        <w:rPr>
          <w:rFonts w:ascii="Times New Roman"/>
          <w:b w:val="false"/>
          <w:i w:val="false"/>
          <w:color w:val="000000"/>
          <w:sz w:val="28"/>
        </w:rPr>
        <w:t>
      дети от 4 до 6 лет __человек;</w:t>
      </w:r>
    </w:p>
    <w:bookmarkEnd w:id="144"/>
    <w:bookmarkStart w:name="z175" w:id="145"/>
    <w:p>
      <w:pPr>
        <w:spacing w:after="0"/>
        <w:ind w:left="0"/>
        <w:jc w:val="both"/>
      </w:pPr>
      <w:r>
        <w:rPr>
          <w:rFonts w:ascii="Times New Roman"/>
          <w:b w:val="false"/>
          <w:i w:val="false"/>
          <w:color w:val="000000"/>
          <w:sz w:val="28"/>
        </w:rPr>
        <w:t>
      дети с ограниченными возможностями __человек;</w:t>
      </w:r>
    </w:p>
    <w:bookmarkEnd w:id="145"/>
    <w:bookmarkStart w:name="z176" w:id="146"/>
    <w:p>
      <w:pPr>
        <w:spacing w:after="0"/>
        <w:ind w:left="0"/>
        <w:jc w:val="both"/>
      </w:pPr>
      <w:r>
        <w:rPr>
          <w:rFonts w:ascii="Times New Roman"/>
          <w:b w:val="false"/>
          <w:i w:val="false"/>
          <w:color w:val="000000"/>
          <w:sz w:val="28"/>
        </w:rPr>
        <w:t>
      молодежь от 16 до 19 лет ___человек.</w:t>
      </w:r>
    </w:p>
    <w:bookmarkEnd w:id="146"/>
    <w:bookmarkStart w:name="z177" w:id="147"/>
    <w:p>
      <w:pPr>
        <w:spacing w:after="0"/>
        <w:ind w:left="0"/>
        <w:jc w:val="both"/>
      </w:pPr>
      <w:r>
        <w:rPr>
          <w:rFonts w:ascii="Times New Roman"/>
          <w:b w:val="false"/>
          <w:i w:val="false"/>
          <w:color w:val="000000"/>
          <w:sz w:val="28"/>
        </w:rPr>
        <w:t>
      10.Условия проживания (общежитие, арендное, приватизированное жилье, служебное жилье, жилой кооператив, индивидуальный жилой дом или иное (нужное указать) ___________________________________________________________________</w:t>
      </w:r>
    </w:p>
    <w:bookmarkEnd w:id="147"/>
    <w:bookmarkStart w:name="z178" w:id="148"/>
    <w:p>
      <w:pPr>
        <w:spacing w:after="0"/>
        <w:ind w:left="0"/>
        <w:jc w:val="both"/>
      </w:pPr>
      <w:r>
        <w:rPr>
          <w:rFonts w:ascii="Times New Roman"/>
          <w:b w:val="false"/>
          <w:i w:val="false"/>
          <w:color w:val="000000"/>
          <w:sz w:val="28"/>
        </w:rPr>
        <w:t>
      ___________________________________________________________________</w:t>
      </w:r>
    </w:p>
    <w:bookmarkEnd w:id="148"/>
    <w:bookmarkStart w:name="z179" w:id="149"/>
    <w:p>
      <w:pPr>
        <w:spacing w:after="0"/>
        <w:ind w:left="0"/>
        <w:jc w:val="both"/>
      </w:pPr>
      <w:r>
        <w:rPr>
          <w:rFonts w:ascii="Times New Roman"/>
          <w:b w:val="false"/>
          <w:i w:val="false"/>
          <w:color w:val="000000"/>
          <w:sz w:val="28"/>
        </w:rPr>
        <w:t>
      ___________________________________________________________________</w:t>
      </w:r>
    </w:p>
    <w:bookmarkEnd w:id="149"/>
    <w:bookmarkStart w:name="z180" w:id="150"/>
    <w:p>
      <w:pPr>
        <w:spacing w:after="0"/>
        <w:ind w:left="0"/>
        <w:jc w:val="both"/>
      </w:pPr>
      <w:r>
        <w:rPr>
          <w:rFonts w:ascii="Times New Roman"/>
          <w:b w:val="false"/>
          <w:i w:val="false"/>
          <w:color w:val="000000"/>
          <w:sz w:val="28"/>
        </w:rPr>
        <w:t>
      __________________________________________</w:t>
      </w:r>
    </w:p>
    <w:bookmarkEnd w:id="150"/>
    <w:bookmarkStart w:name="z181" w:id="151"/>
    <w:p>
      <w:pPr>
        <w:spacing w:after="0"/>
        <w:ind w:left="0"/>
        <w:jc w:val="both"/>
      </w:pPr>
      <w:r>
        <w:rPr>
          <w:rFonts w:ascii="Times New Roman"/>
          <w:b w:val="false"/>
          <w:i w:val="false"/>
          <w:color w:val="000000"/>
          <w:sz w:val="28"/>
        </w:rPr>
        <w:t>
      Количество комнат без кухни, кладовой и коридора ____________________________________________________________________</w:t>
      </w:r>
    </w:p>
    <w:bookmarkEnd w:id="151"/>
    <w:bookmarkStart w:name="z182" w:id="152"/>
    <w:p>
      <w:pPr>
        <w:spacing w:after="0"/>
        <w:ind w:left="0"/>
        <w:jc w:val="both"/>
      </w:pPr>
      <w:r>
        <w:rPr>
          <w:rFonts w:ascii="Times New Roman"/>
          <w:b w:val="false"/>
          <w:i w:val="false"/>
          <w:color w:val="000000"/>
          <w:sz w:val="28"/>
        </w:rPr>
        <w:t>
      _____________</w:t>
      </w:r>
    </w:p>
    <w:bookmarkEnd w:id="152"/>
    <w:bookmarkStart w:name="z183" w:id="153"/>
    <w:p>
      <w:pPr>
        <w:spacing w:after="0"/>
        <w:ind w:left="0"/>
        <w:jc w:val="both"/>
      </w:pPr>
      <w:r>
        <w:rPr>
          <w:rFonts w:ascii="Times New Roman"/>
          <w:b w:val="false"/>
          <w:i w:val="false"/>
          <w:color w:val="000000"/>
          <w:sz w:val="28"/>
        </w:rPr>
        <w:t>
      Расходы на содержание жилья в месяц__________________________________</w:t>
      </w:r>
    </w:p>
    <w:bookmarkEnd w:id="153"/>
    <w:bookmarkStart w:name="z184" w:id="154"/>
    <w:p>
      <w:pPr>
        <w:spacing w:after="0"/>
        <w:ind w:left="0"/>
        <w:jc w:val="both"/>
      </w:pPr>
      <w:r>
        <w:rPr>
          <w:rFonts w:ascii="Times New Roman"/>
          <w:b w:val="false"/>
          <w:i w:val="false"/>
          <w:color w:val="000000"/>
          <w:sz w:val="28"/>
        </w:rPr>
        <w:t>
      ____________________________________________________________________</w:t>
      </w:r>
    </w:p>
    <w:bookmarkEnd w:id="154"/>
    <w:bookmarkStart w:name="z185" w:id="155"/>
    <w:p>
      <w:pPr>
        <w:spacing w:after="0"/>
        <w:ind w:left="0"/>
        <w:jc w:val="both"/>
      </w:pPr>
      <w:r>
        <w:rPr>
          <w:rFonts w:ascii="Times New Roman"/>
          <w:b w:val="false"/>
          <w:i w:val="false"/>
          <w:color w:val="000000"/>
          <w:sz w:val="28"/>
        </w:rPr>
        <w:t>
      ____________________________________________________________________</w:t>
      </w:r>
    </w:p>
    <w:bookmarkEnd w:id="155"/>
    <w:bookmarkStart w:name="z186" w:id="156"/>
    <w:p>
      <w:pPr>
        <w:spacing w:after="0"/>
        <w:ind w:left="0"/>
        <w:jc w:val="both"/>
      </w:pPr>
      <w:r>
        <w:rPr>
          <w:rFonts w:ascii="Times New Roman"/>
          <w:b w:val="false"/>
          <w:i w:val="false"/>
          <w:color w:val="000000"/>
          <w:sz w:val="28"/>
        </w:rPr>
        <w:t>
      ____________________________________________________________________ ____________________________________________________________________</w:t>
      </w:r>
    </w:p>
    <w:bookmarkEnd w:id="156"/>
    <w:bookmarkStart w:name="z187" w:id="157"/>
    <w:p>
      <w:pPr>
        <w:spacing w:after="0"/>
        <w:ind w:left="0"/>
        <w:jc w:val="both"/>
      </w:pPr>
      <w:r>
        <w:rPr>
          <w:rFonts w:ascii="Times New Roman"/>
          <w:b w:val="false"/>
          <w:i w:val="false"/>
          <w:color w:val="000000"/>
          <w:sz w:val="28"/>
        </w:rPr>
        <w:t>
      ____________________________________________________________________</w:t>
      </w:r>
    </w:p>
    <w:bookmarkEnd w:id="157"/>
    <w:bookmarkStart w:name="z188" w:id="158"/>
    <w:p>
      <w:pPr>
        <w:spacing w:after="0"/>
        <w:ind w:left="0"/>
        <w:jc w:val="both"/>
      </w:pPr>
      <w:r>
        <w:rPr>
          <w:rFonts w:ascii="Times New Roman"/>
          <w:b w:val="false"/>
          <w:i w:val="false"/>
          <w:color w:val="000000"/>
          <w:sz w:val="28"/>
        </w:rPr>
        <w:t>
      __________________________</w:t>
      </w:r>
    </w:p>
    <w:bookmarkEnd w:id="158"/>
    <w:bookmarkStart w:name="z189" w:id="159"/>
    <w:p>
      <w:pPr>
        <w:spacing w:after="0"/>
        <w:ind w:left="0"/>
        <w:jc w:val="both"/>
      </w:pPr>
      <w:r>
        <w:rPr>
          <w:rFonts w:ascii="Times New Roman"/>
          <w:b w:val="false"/>
          <w:i w:val="false"/>
          <w:color w:val="000000"/>
          <w:sz w:val="28"/>
        </w:rPr>
        <w:t>
      11. Доходы семьи:</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 (в том числе заявителя), имеющих доход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3 месяца, предшествующему месяцу 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60"/>
    <w:p>
      <w:pPr>
        <w:spacing w:after="0"/>
        <w:ind w:left="0"/>
        <w:jc w:val="both"/>
      </w:pPr>
      <w:r>
        <w:rPr>
          <w:rFonts w:ascii="Times New Roman"/>
          <w:b w:val="false"/>
          <w:i w:val="false"/>
          <w:color w:val="000000"/>
          <w:sz w:val="28"/>
        </w:rPr>
        <w:t>
      12. Наличие:</w:t>
      </w:r>
    </w:p>
    <w:bookmarkEnd w:id="160"/>
    <w:bookmarkStart w:name="z191" w:id="161"/>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w:t>
      </w:r>
    </w:p>
    <w:bookmarkEnd w:id="161"/>
    <w:bookmarkStart w:name="z192" w:id="162"/>
    <w:p>
      <w:pPr>
        <w:spacing w:after="0"/>
        <w:ind w:left="0"/>
        <w:jc w:val="both"/>
      </w:pPr>
      <w:r>
        <w:rPr>
          <w:rFonts w:ascii="Times New Roman"/>
          <w:b w:val="false"/>
          <w:i w:val="false"/>
          <w:color w:val="000000"/>
          <w:sz w:val="28"/>
        </w:rPr>
        <w:t>
      доходы от его эксплуатации)______________________________________________</w:t>
      </w:r>
    </w:p>
    <w:bookmarkEnd w:id="162"/>
    <w:bookmarkStart w:name="z193" w:id="163"/>
    <w:p>
      <w:pPr>
        <w:spacing w:after="0"/>
        <w:ind w:left="0"/>
        <w:jc w:val="both"/>
      </w:pPr>
      <w:r>
        <w:rPr>
          <w:rFonts w:ascii="Times New Roman"/>
          <w:b w:val="false"/>
          <w:i w:val="false"/>
          <w:color w:val="000000"/>
          <w:sz w:val="28"/>
        </w:rPr>
        <w:t>
      _______________________________________________________________________</w:t>
      </w:r>
    </w:p>
    <w:bookmarkEnd w:id="163"/>
    <w:bookmarkStart w:name="z194" w:id="164"/>
    <w:p>
      <w:pPr>
        <w:spacing w:after="0"/>
        <w:ind w:left="0"/>
        <w:jc w:val="both"/>
      </w:pPr>
      <w:r>
        <w:rPr>
          <w:rFonts w:ascii="Times New Roman"/>
          <w:b w:val="false"/>
          <w:i w:val="false"/>
          <w:color w:val="000000"/>
          <w:sz w:val="28"/>
        </w:rPr>
        <w:t>
      _______________________________________________________________________</w:t>
      </w:r>
    </w:p>
    <w:bookmarkEnd w:id="164"/>
    <w:bookmarkStart w:name="z195" w:id="165"/>
    <w:p>
      <w:pPr>
        <w:spacing w:after="0"/>
        <w:ind w:left="0"/>
        <w:jc w:val="both"/>
      </w:pPr>
      <w:r>
        <w:rPr>
          <w:rFonts w:ascii="Times New Roman"/>
          <w:b w:val="false"/>
          <w:i w:val="false"/>
          <w:color w:val="000000"/>
          <w:sz w:val="28"/>
        </w:rPr>
        <w:t>
      __________________________________________</w:t>
      </w:r>
    </w:p>
    <w:bookmarkEnd w:id="165"/>
    <w:bookmarkStart w:name="z196" w:id="166"/>
    <w:p>
      <w:pPr>
        <w:spacing w:after="0"/>
        <w:ind w:left="0"/>
        <w:jc w:val="both"/>
      </w:pPr>
      <w:r>
        <w:rPr>
          <w:rFonts w:ascii="Times New Roman"/>
          <w:b w:val="false"/>
          <w:i w:val="false"/>
          <w:color w:val="000000"/>
          <w:sz w:val="28"/>
        </w:rPr>
        <w:t>
      иного жилья, кроме занимаемого в настоящее время (заявленные доходы от его эксплуатации) _________________________________________________________________________________</w:t>
      </w:r>
    </w:p>
    <w:bookmarkEnd w:id="166"/>
    <w:bookmarkStart w:name="z197" w:id="167"/>
    <w:p>
      <w:pPr>
        <w:spacing w:after="0"/>
        <w:ind w:left="0"/>
        <w:jc w:val="both"/>
      </w:pPr>
      <w:r>
        <w:rPr>
          <w:rFonts w:ascii="Times New Roman"/>
          <w:b w:val="false"/>
          <w:i w:val="false"/>
          <w:color w:val="000000"/>
          <w:sz w:val="28"/>
        </w:rPr>
        <w:t>
      ________________________________________________________________________________</w:t>
      </w:r>
    </w:p>
    <w:bookmarkEnd w:id="167"/>
    <w:bookmarkStart w:name="z198" w:id="168"/>
    <w:p>
      <w:pPr>
        <w:spacing w:after="0"/>
        <w:ind w:left="0"/>
        <w:jc w:val="both"/>
      </w:pPr>
      <w:r>
        <w:rPr>
          <w:rFonts w:ascii="Times New Roman"/>
          <w:b w:val="false"/>
          <w:i w:val="false"/>
          <w:color w:val="000000"/>
          <w:sz w:val="28"/>
        </w:rPr>
        <w:t>
      13. Иные доходы семьи (форма, сумма, источник):</w:t>
      </w:r>
    </w:p>
    <w:bookmarkEnd w:id="168"/>
    <w:bookmarkStart w:name="z199" w:id="169"/>
    <w:p>
      <w:pPr>
        <w:spacing w:after="0"/>
        <w:ind w:left="0"/>
        <w:jc w:val="both"/>
      </w:pPr>
      <w:r>
        <w:rPr>
          <w:rFonts w:ascii="Times New Roman"/>
          <w:b w:val="false"/>
          <w:i w:val="false"/>
          <w:color w:val="000000"/>
          <w:sz w:val="28"/>
        </w:rPr>
        <w:t>
      ________________________________________________________________________________</w:t>
      </w:r>
    </w:p>
    <w:bookmarkEnd w:id="169"/>
    <w:bookmarkStart w:name="z200" w:id="170"/>
    <w:p>
      <w:pPr>
        <w:spacing w:after="0"/>
        <w:ind w:left="0"/>
        <w:jc w:val="both"/>
      </w:pPr>
      <w:r>
        <w:rPr>
          <w:rFonts w:ascii="Times New Roman"/>
          <w:b w:val="false"/>
          <w:i w:val="false"/>
          <w:color w:val="000000"/>
          <w:sz w:val="28"/>
        </w:rPr>
        <w:t>
      _________________________________________________________________________________</w:t>
      </w:r>
    </w:p>
    <w:bookmarkEnd w:id="170"/>
    <w:bookmarkStart w:name="z201" w:id="171"/>
    <w:p>
      <w:pPr>
        <w:spacing w:after="0"/>
        <w:ind w:left="0"/>
        <w:jc w:val="both"/>
      </w:pPr>
      <w:r>
        <w:rPr>
          <w:rFonts w:ascii="Times New Roman"/>
          <w:b w:val="false"/>
          <w:i w:val="false"/>
          <w:color w:val="000000"/>
          <w:sz w:val="28"/>
        </w:rPr>
        <w:t>
      _________________________________________________________________________________</w:t>
      </w:r>
    </w:p>
    <w:bookmarkEnd w:id="171"/>
    <w:bookmarkStart w:name="z202" w:id="172"/>
    <w:p>
      <w:pPr>
        <w:spacing w:after="0"/>
        <w:ind w:left="0"/>
        <w:jc w:val="both"/>
      </w:pPr>
      <w:r>
        <w:rPr>
          <w:rFonts w:ascii="Times New Roman"/>
          <w:b w:val="false"/>
          <w:i w:val="false"/>
          <w:color w:val="000000"/>
          <w:sz w:val="28"/>
        </w:rPr>
        <w:t>
      _________________________________________________________________________________</w:t>
      </w:r>
    </w:p>
    <w:bookmarkEnd w:id="172"/>
    <w:bookmarkStart w:name="z203" w:id="173"/>
    <w:p>
      <w:pPr>
        <w:spacing w:after="0"/>
        <w:ind w:left="0"/>
        <w:jc w:val="both"/>
      </w:pPr>
      <w:r>
        <w:rPr>
          <w:rFonts w:ascii="Times New Roman"/>
          <w:b w:val="false"/>
          <w:i w:val="false"/>
          <w:color w:val="000000"/>
          <w:sz w:val="28"/>
        </w:rPr>
        <w:t>
      14. Видимые признаки нуждаемости (состояние мебели, жилья, электропроводки)</w:t>
      </w:r>
    </w:p>
    <w:bookmarkEnd w:id="173"/>
    <w:bookmarkStart w:name="z204" w:id="174"/>
    <w:p>
      <w:pPr>
        <w:spacing w:after="0"/>
        <w:ind w:left="0"/>
        <w:jc w:val="both"/>
      </w:pPr>
      <w:r>
        <w:rPr>
          <w:rFonts w:ascii="Times New Roman"/>
          <w:b w:val="false"/>
          <w:i w:val="false"/>
          <w:color w:val="000000"/>
          <w:sz w:val="28"/>
        </w:rPr>
        <w:t>
      ________________________________________________________________________________</w:t>
      </w:r>
    </w:p>
    <w:bookmarkEnd w:id="174"/>
    <w:bookmarkStart w:name="z205" w:id="175"/>
    <w:p>
      <w:pPr>
        <w:spacing w:after="0"/>
        <w:ind w:left="0"/>
        <w:jc w:val="both"/>
      </w:pPr>
      <w:r>
        <w:rPr>
          <w:rFonts w:ascii="Times New Roman"/>
          <w:b w:val="false"/>
          <w:i w:val="false"/>
          <w:color w:val="000000"/>
          <w:sz w:val="28"/>
        </w:rPr>
        <w:t>
      ________________________________________________________________________________</w:t>
      </w:r>
    </w:p>
    <w:bookmarkEnd w:id="175"/>
    <w:bookmarkStart w:name="z206" w:id="176"/>
    <w:p>
      <w:pPr>
        <w:spacing w:after="0"/>
        <w:ind w:left="0"/>
        <w:jc w:val="both"/>
      </w:pPr>
      <w:r>
        <w:rPr>
          <w:rFonts w:ascii="Times New Roman"/>
          <w:b w:val="false"/>
          <w:i w:val="false"/>
          <w:color w:val="000000"/>
          <w:sz w:val="28"/>
        </w:rPr>
        <w:t>
      _______________________________________________________________________________</w:t>
      </w:r>
    </w:p>
    <w:bookmarkEnd w:id="176"/>
    <w:bookmarkStart w:name="z207" w:id="177"/>
    <w:p>
      <w:pPr>
        <w:spacing w:after="0"/>
        <w:ind w:left="0"/>
        <w:jc w:val="both"/>
      </w:pPr>
      <w:r>
        <w:rPr>
          <w:rFonts w:ascii="Times New Roman"/>
          <w:b w:val="false"/>
          <w:i w:val="false"/>
          <w:color w:val="000000"/>
          <w:sz w:val="28"/>
        </w:rPr>
        <w:t>
      15. Видимые признаки благополучия (тарелка спутниковой антенны, кондиционер, свежий дорогой ремонт)</w:t>
      </w:r>
    </w:p>
    <w:bookmarkEnd w:id="177"/>
    <w:bookmarkStart w:name="z208" w:id="178"/>
    <w:p>
      <w:pPr>
        <w:spacing w:after="0"/>
        <w:ind w:left="0"/>
        <w:jc w:val="both"/>
      </w:pPr>
      <w:r>
        <w:rPr>
          <w:rFonts w:ascii="Times New Roman"/>
          <w:b w:val="false"/>
          <w:i w:val="false"/>
          <w:color w:val="000000"/>
          <w:sz w:val="28"/>
        </w:rPr>
        <w:t>
      ________________________________________________________________________</w:t>
      </w:r>
    </w:p>
    <w:bookmarkEnd w:id="178"/>
    <w:bookmarkStart w:name="z209" w:id="179"/>
    <w:p>
      <w:pPr>
        <w:spacing w:after="0"/>
        <w:ind w:left="0"/>
        <w:jc w:val="both"/>
      </w:pPr>
      <w:r>
        <w:rPr>
          <w:rFonts w:ascii="Times New Roman"/>
          <w:b w:val="false"/>
          <w:i w:val="false"/>
          <w:color w:val="000000"/>
          <w:sz w:val="28"/>
        </w:rPr>
        <w:t>
      ________________________________________________________________________</w:t>
      </w:r>
    </w:p>
    <w:bookmarkEnd w:id="179"/>
    <w:bookmarkStart w:name="z210" w:id="180"/>
    <w:p>
      <w:pPr>
        <w:spacing w:after="0"/>
        <w:ind w:left="0"/>
        <w:jc w:val="both"/>
      </w:pPr>
      <w:r>
        <w:rPr>
          <w:rFonts w:ascii="Times New Roman"/>
          <w:b w:val="false"/>
          <w:i w:val="false"/>
          <w:color w:val="000000"/>
          <w:sz w:val="28"/>
        </w:rPr>
        <w:t>
      ________________________________________________________________________</w:t>
      </w:r>
    </w:p>
    <w:bookmarkEnd w:id="180"/>
    <w:bookmarkStart w:name="z211" w:id="181"/>
    <w:p>
      <w:pPr>
        <w:spacing w:after="0"/>
        <w:ind w:left="0"/>
        <w:jc w:val="both"/>
      </w:pPr>
      <w:r>
        <w:rPr>
          <w:rFonts w:ascii="Times New Roman"/>
          <w:b w:val="false"/>
          <w:i w:val="false"/>
          <w:color w:val="000000"/>
          <w:sz w:val="28"/>
        </w:rPr>
        <w:t>
      ________________________________________________________________________</w:t>
      </w:r>
    </w:p>
    <w:bookmarkEnd w:id="181"/>
    <w:bookmarkStart w:name="z212" w:id="182"/>
    <w:p>
      <w:pPr>
        <w:spacing w:after="0"/>
        <w:ind w:left="0"/>
        <w:jc w:val="both"/>
      </w:pPr>
      <w:r>
        <w:rPr>
          <w:rFonts w:ascii="Times New Roman"/>
          <w:b w:val="false"/>
          <w:i w:val="false"/>
          <w:color w:val="000000"/>
          <w:sz w:val="28"/>
        </w:rPr>
        <w:t>
      ________________________________________________________________________</w:t>
      </w:r>
    </w:p>
    <w:bookmarkEnd w:id="182"/>
    <w:bookmarkStart w:name="z213" w:id="183"/>
    <w:p>
      <w:pPr>
        <w:spacing w:after="0"/>
        <w:ind w:left="0"/>
        <w:jc w:val="both"/>
      </w:pPr>
      <w:r>
        <w:rPr>
          <w:rFonts w:ascii="Times New Roman"/>
          <w:b w:val="false"/>
          <w:i w:val="false"/>
          <w:color w:val="000000"/>
          <w:sz w:val="28"/>
        </w:rPr>
        <w:t>
      ____________________________________________</w:t>
      </w:r>
    </w:p>
    <w:bookmarkEnd w:id="183"/>
    <w:bookmarkStart w:name="z214" w:id="184"/>
    <w:p>
      <w:pPr>
        <w:spacing w:after="0"/>
        <w:ind w:left="0"/>
        <w:jc w:val="both"/>
      </w:pPr>
      <w:r>
        <w:rPr>
          <w:rFonts w:ascii="Times New Roman"/>
          <w:b w:val="false"/>
          <w:i w:val="false"/>
          <w:color w:val="000000"/>
          <w:sz w:val="28"/>
        </w:rPr>
        <w:t>
      16. Санитарно-эпидемиологические условия проживания ________________________________________________________________________________</w:t>
      </w:r>
    </w:p>
    <w:bookmarkEnd w:id="184"/>
    <w:bookmarkStart w:name="z215" w:id="185"/>
    <w:p>
      <w:pPr>
        <w:spacing w:after="0"/>
        <w:ind w:left="0"/>
        <w:jc w:val="both"/>
      </w:pPr>
      <w:r>
        <w:rPr>
          <w:rFonts w:ascii="Times New Roman"/>
          <w:b w:val="false"/>
          <w:i w:val="false"/>
          <w:color w:val="000000"/>
          <w:sz w:val="28"/>
        </w:rPr>
        <w:t>
      17. Другие наблюдения участковой комиссии:</w:t>
      </w:r>
    </w:p>
    <w:bookmarkEnd w:id="185"/>
    <w:bookmarkStart w:name="z216" w:id="186"/>
    <w:p>
      <w:pPr>
        <w:spacing w:after="0"/>
        <w:ind w:left="0"/>
        <w:jc w:val="both"/>
      </w:pPr>
      <w:r>
        <w:rPr>
          <w:rFonts w:ascii="Times New Roman"/>
          <w:b w:val="false"/>
          <w:i w:val="false"/>
          <w:color w:val="000000"/>
          <w:sz w:val="28"/>
        </w:rPr>
        <w:t>
      ________________________________________________________________________________</w:t>
      </w:r>
    </w:p>
    <w:bookmarkEnd w:id="186"/>
    <w:bookmarkStart w:name="z217" w:id="187"/>
    <w:p>
      <w:pPr>
        <w:spacing w:after="0"/>
        <w:ind w:left="0"/>
        <w:jc w:val="both"/>
      </w:pPr>
      <w:r>
        <w:rPr>
          <w:rFonts w:ascii="Times New Roman"/>
          <w:b w:val="false"/>
          <w:i w:val="false"/>
          <w:color w:val="000000"/>
          <w:sz w:val="28"/>
        </w:rPr>
        <w:t>
      18. Председатель комиссии: ________________________________________________________</w:t>
      </w:r>
    </w:p>
    <w:bookmarkEnd w:id="187"/>
    <w:bookmarkStart w:name="z218" w:id="188"/>
    <w:p>
      <w:pPr>
        <w:spacing w:after="0"/>
        <w:ind w:left="0"/>
        <w:jc w:val="both"/>
      </w:pPr>
      <w:r>
        <w:rPr>
          <w:rFonts w:ascii="Times New Roman"/>
          <w:b w:val="false"/>
          <w:i w:val="false"/>
          <w:color w:val="000000"/>
          <w:sz w:val="28"/>
        </w:rPr>
        <w:t>
      Члены комиссии:</w:t>
      </w:r>
    </w:p>
    <w:bookmarkEnd w:id="188"/>
    <w:bookmarkStart w:name="z219" w:id="189"/>
    <w:p>
      <w:pPr>
        <w:spacing w:after="0"/>
        <w:ind w:left="0"/>
        <w:jc w:val="both"/>
      </w:pPr>
      <w:r>
        <w:rPr>
          <w:rFonts w:ascii="Times New Roman"/>
          <w:b w:val="false"/>
          <w:i w:val="false"/>
          <w:color w:val="000000"/>
          <w:sz w:val="28"/>
        </w:rPr>
        <w:t>
      ________________________ ______________________</w:t>
      </w:r>
    </w:p>
    <w:bookmarkEnd w:id="189"/>
    <w:bookmarkStart w:name="z220" w:id="190"/>
    <w:p>
      <w:pPr>
        <w:spacing w:after="0"/>
        <w:ind w:left="0"/>
        <w:jc w:val="both"/>
      </w:pPr>
      <w:r>
        <w:rPr>
          <w:rFonts w:ascii="Times New Roman"/>
          <w:b w:val="false"/>
          <w:i w:val="false"/>
          <w:color w:val="000000"/>
          <w:sz w:val="28"/>
        </w:rPr>
        <w:t>
      ________________________ ______________________</w:t>
      </w:r>
    </w:p>
    <w:bookmarkEnd w:id="190"/>
    <w:bookmarkStart w:name="z221" w:id="191"/>
    <w:p>
      <w:pPr>
        <w:spacing w:after="0"/>
        <w:ind w:left="0"/>
        <w:jc w:val="both"/>
      </w:pPr>
      <w:r>
        <w:rPr>
          <w:rFonts w:ascii="Times New Roman"/>
          <w:b w:val="false"/>
          <w:i w:val="false"/>
          <w:color w:val="000000"/>
          <w:sz w:val="28"/>
        </w:rPr>
        <w:t>
      ________________________ ______________________</w:t>
      </w:r>
    </w:p>
    <w:bookmarkEnd w:id="191"/>
    <w:bookmarkStart w:name="z222" w:id="192"/>
    <w:p>
      <w:pPr>
        <w:spacing w:after="0"/>
        <w:ind w:left="0"/>
        <w:jc w:val="both"/>
      </w:pPr>
      <w:r>
        <w:rPr>
          <w:rFonts w:ascii="Times New Roman"/>
          <w:b w:val="false"/>
          <w:i w:val="false"/>
          <w:color w:val="000000"/>
          <w:sz w:val="28"/>
        </w:rPr>
        <w:t>
      ________________________ ______________________</w:t>
      </w:r>
    </w:p>
    <w:bookmarkEnd w:id="192"/>
    <w:bookmarkStart w:name="z223" w:id="193"/>
    <w:p>
      <w:pPr>
        <w:spacing w:after="0"/>
        <w:ind w:left="0"/>
        <w:jc w:val="both"/>
      </w:pPr>
      <w:r>
        <w:rPr>
          <w:rFonts w:ascii="Times New Roman"/>
          <w:b w:val="false"/>
          <w:i w:val="false"/>
          <w:color w:val="000000"/>
          <w:sz w:val="28"/>
        </w:rPr>
        <w:t>
      (подпись) (фамилия, имя, отчество )</w:t>
      </w:r>
    </w:p>
    <w:bookmarkEnd w:id="193"/>
    <w:bookmarkStart w:name="z224" w:id="194"/>
    <w:p>
      <w:pPr>
        <w:spacing w:after="0"/>
        <w:ind w:left="0"/>
        <w:jc w:val="both"/>
      </w:pPr>
      <w:r>
        <w:rPr>
          <w:rFonts w:ascii="Times New Roman"/>
          <w:b w:val="false"/>
          <w:i w:val="false"/>
          <w:color w:val="000000"/>
          <w:sz w:val="28"/>
        </w:rPr>
        <w:t>
      С составленным актом ознакомлен(а):</w:t>
      </w:r>
    </w:p>
    <w:bookmarkEnd w:id="194"/>
    <w:bookmarkStart w:name="z225" w:id="195"/>
    <w:p>
      <w:pPr>
        <w:spacing w:after="0"/>
        <w:ind w:left="0"/>
        <w:jc w:val="both"/>
      </w:pPr>
      <w:r>
        <w:rPr>
          <w:rFonts w:ascii="Times New Roman"/>
          <w:b w:val="false"/>
          <w:i w:val="false"/>
          <w:color w:val="000000"/>
          <w:sz w:val="28"/>
        </w:rPr>
        <w:t>
      Фамилия, имя, отчество и подпись заявителя _________________________________________________________________________________</w:t>
      </w:r>
    </w:p>
    <w:bookmarkEnd w:id="195"/>
    <w:bookmarkStart w:name="z226" w:id="196"/>
    <w:p>
      <w:pPr>
        <w:spacing w:after="0"/>
        <w:ind w:left="0"/>
        <w:jc w:val="both"/>
      </w:pPr>
      <w:r>
        <w:rPr>
          <w:rFonts w:ascii="Times New Roman"/>
          <w:b w:val="false"/>
          <w:i w:val="false"/>
          <w:color w:val="000000"/>
          <w:sz w:val="28"/>
        </w:rPr>
        <w:t>
      От проведения обследования отказываюсь _________________________________________________________________________________</w:t>
      </w:r>
    </w:p>
    <w:bookmarkEnd w:id="196"/>
    <w:bookmarkStart w:name="z227" w:id="197"/>
    <w:p>
      <w:pPr>
        <w:spacing w:after="0"/>
        <w:ind w:left="0"/>
        <w:jc w:val="both"/>
      </w:pPr>
      <w:r>
        <w:rPr>
          <w:rFonts w:ascii="Times New Roman"/>
          <w:b w:val="false"/>
          <w:i w:val="false"/>
          <w:color w:val="000000"/>
          <w:sz w:val="28"/>
        </w:rPr>
        <w:t>
      Фамилия, имя, отчество и подпись заявителя (или одного из членов семьи).</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социальнойпомошиустановления размеров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Каргалинском районе</w:t>
            </w:r>
          </w:p>
        </w:tc>
      </w:tr>
    </w:tbl>
    <w:bookmarkStart w:name="z233" w:id="198"/>
    <w:p>
      <w:pPr>
        <w:spacing w:after="0"/>
        <w:ind w:left="0"/>
        <w:jc w:val="left"/>
      </w:pPr>
      <w:r>
        <w:rPr>
          <w:rFonts w:ascii="Times New Roman"/>
          <w:b/>
          <w:i w:val="false"/>
          <w:color w:val="000000"/>
        </w:rPr>
        <w:t xml:space="preserve"> Заключение участковой комиссии № __</w:t>
      </w:r>
    </w:p>
    <w:bookmarkEnd w:id="198"/>
    <w:bookmarkStart w:name="z234" w:id="199"/>
    <w:p>
      <w:pPr>
        <w:spacing w:after="0"/>
        <w:ind w:left="0"/>
        <w:jc w:val="both"/>
      </w:pPr>
      <w:r>
        <w:rPr>
          <w:rFonts w:ascii="Times New Roman"/>
          <w:b w:val="false"/>
          <w:i w:val="false"/>
          <w:color w:val="000000"/>
          <w:sz w:val="28"/>
        </w:rPr>
        <w:t>
      "____" ____________ 20___ ж.</w:t>
      </w:r>
    </w:p>
    <w:bookmarkEnd w:id="199"/>
    <w:bookmarkStart w:name="z235" w:id="200"/>
    <w:p>
      <w:pPr>
        <w:spacing w:after="0"/>
        <w:ind w:left="0"/>
        <w:jc w:val="both"/>
      </w:pPr>
      <w:r>
        <w:rPr>
          <w:rFonts w:ascii="Times New Roman"/>
          <w:b w:val="false"/>
          <w:i w:val="false"/>
          <w:color w:val="000000"/>
          <w:sz w:val="28"/>
        </w:rPr>
        <w:t>
      __________________________________________________________________</w:t>
      </w:r>
    </w:p>
    <w:bookmarkEnd w:id="200"/>
    <w:bookmarkStart w:name="z236" w:id="201"/>
    <w:p>
      <w:pPr>
        <w:spacing w:after="0"/>
        <w:ind w:left="0"/>
        <w:jc w:val="both"/>
      </w:pPr>
      <w:r>
        <w:rPr>
          <w:rFonts w:ascii="Times New Roman"/>
          <w:b w:val="false"/>
          <w:i w:val="false"/>
          <w:color w:val="000000"/>
          <w:sz w:val="28"/>
        </w:rPr>
        <w:t>
      (фамилия, имя, отчество заявителя)</w:t>
      </w:r>
    </w:p>
    <w:bookmarkEnd w:id="201"/>
    <w:bookmarkStart w:name="z237" w:id="202"/>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w:t>
      </w:r>
    </w:p>
    <w:bookmarkEnd w:id="202"/>
    <w:bookmarkStart w:name="z238" w:id="203"/>
    <w:p>
      <w:pPr>
        <w:spacing w:after="0"/>
        <w:ind w:left="0"/>
        <w:jc w:val="both"/>
      </w:pPr>
      <w:r>
        <w:rPr>
          <w:rFonts w:ascii="Times New Roman"/>
          <w:b w:val="false"/>
          <w:i w:val="false"/>
          <w:color w:val="000000"/>
          <w:sz w:val="28"/>
        </w:rPr>
        <w:t>
      материального положения заявителя (семьи) выносит заключение о</w:t>
      </w:r>
    </w:p>
    <w:bookmarkEnd w:id="203"/>
    <w:bookmarkStart w:name="z239" w:id="204"/>
    <w:p>
      <w:pPr>
        <w:spacing w:after="0"/>
        <w:ind w:left="0"/>
        <w:jc w:val="both"/>
      </w:pPr>
      <w:r>
        <w:rPr>
          <w:rFonts w:ascii="Times New Roman"/>
          <w:b w:val="false"/>
          <w:i w:val="false"/>
          <w:color w:val="000000"/>
          <w:sz w:val="28"/>
        </w:rPr>
        <w:t>
      __________________________________________________________________</w:t>
      </w:r>
    </w:p>
    <w:bookmarkEnd w:id="204"/>
    <w:bookmarkStart w:name="z240" w:id="205"/>
    <w:p>
      <w:pPr>
        <w:spacing w:after="0"/>
        <w:ind w:left="0"/>
        <w:jc w:val="both"/>
      </w:pPr>
      <w:r>
        <w:rPr>
          <w:rFonts w:ascii="Times New Roman"/>
          <w:b w:val="false"/>
          <w:i w:val="false"/>
          <w:color w:val="000000"/>
          <w:sz w:val="28"/>
        </w:rPr>
        <w:t>
      (необходимости, отсутствии необходимости) предоставления лицу (семье) социальной помощи с наступлением трудной жизненной ситуации</w:t>
      </w:r>
    </w:p>
    <w:bookmarkEnd w:id="205"/>
    <w:bookmarkStart w:name="z241" w:id="206"/>
    <w:p>
      <w:pPr>
        <w:spacing w:after="0"/>
        <w:ind w:left="0"/>
        <w:jc w:val="both"/>
      </w:pPr>
      <w:r>
        <w:rPr>
          <w:rFonts w:ascii="Times New Roman"/>
          <w:b w:val="false"/>
          <w:i w:val="false"/>
          <w:color w:val="000000"/>
          <w:sz w:val="28"/>
        </w:rPr>
        <w:t>
      Председатель комиссии: __________ ___________________________</w:t>
      </w:r>
    </w:p>
    <w:bookmarkEnd w:id="206"/>
    <w:bookmarkStart w:name="z242" w:id="207"/>
    <w:p>
      <w:pPr>
        <w:spacing w:after="0"/>
        <w:ind w:left="0"/>
        <w:jc w:val="both"/>
      </w:pPr>
      <w:r>
        <w:rPr>
          <w:rFonts w:ascii="Times New Roman"/>
          <w:b w:val="false"/>
          <w:i w:val="false"/>
          <w:color w:val="000000"/>
          <w:sz w:val="28"/>
        </w:rPr>
        <w:t>
      Члены комиссии:</w:t>
      </w:r>
    </w:p>
    <w:bookmarkEnd w:id="207"/>
    <w:bookmarkStart w:name="z243" w:id="208"/>
    <w:p>
      <w:pPr>
        <w:spacing w:after="0"/>
        <w:ind w:left="0"/>
        <w:jc w:val="both"/>
      </w:pPr>
      <w:r>
        <w:rPr>
          <w:rFonts w:ascii="Times New Roman"/>
          <w:b w:val="false"/>
          <w:i w:val="false"/>
          <w:color w:val="000000"/>
          <w:sz w:val="28"/>
        </w:rPr>
        <w:t>
      _______________________ __________________________</w:t>
      </w:r>
    </w:p>
    <w:bookmarkEnd w:id="208"/>
    <w:bookmarkStart w:name="z244" w:id="209"/>
    <w:p>
      <w:pPr>
        <w:spacing w:after="0"/>
        <w:ind w:left="0"/>
        <w:jc w:val="both"/>
      </w:pPr>
      <w:r>
        <w:rPr>
          <w:rFonts w:ascii="Times New Roman"/>
          <w:b w:val="false"/>
          <w:i w:val="false"/>
          <w:color w:val="000000"/>
          <w:sz w:val="28"/>
        </w:rPr>
        <w:t>
      _______________________ _________________________</w:t>
      </w:r>
    </w:p>
    <w:bookmarkEnd w:id="209"/>
    <w:bookmarkStart w:name="z245" w:id="210"/>
    <w:p>
      <w:pPr>
        <w:spacing w:after="0"/>
        <w:ind w:left="0"/>
        <w:jc w:val="both"/>
      </w:pPr>
      <w:r>
        <w:rPr>
          <w:rFonts w:ascii="Times New Roman"/>
          <w:b w:val="false"/>
          <w:i w:val="false"/>
          <w:color w:val="000000"/>
          <w:sz w:val="28"/>
        </w:rPr>
        <w:t>
      _______________________ _________________________</w:t>
      </w:r>
    </w:p>
    <w:bookmarkEnd w:id="210"/>
    <w:bookmarkStart w:name="z246" w:id="211"/>
    <w:p>
      <w:pPr>
        <w:spacing w:after="0"/>
        <w:ind w:left="0"/>
        <w:jc w:val="both"/>
      </w:pPr>
      <w:r>
        <w:rPr>
          <w:rFonts w:ascii="Times New Roman"/>
          <w:b w:val="false"/>
          <w:i w:val="false"/>
          <w:color w:val="000000"/>
          <w:sz w:val="28"/>
        </w:rPr>
        <w:t>
      _______________________ _________________________</w:t>
      </w:r>
    </w:p>
    <w:bookmarkEnd w:id="211"/>
    <w:bookmarkStart w:name="z247" w:id="212"/>
    <w:p>
      <w:pPr>
        <w:spacing w:after="0"/>
        <w:ind w:left="0"/>
        <w:jc w:val="both"/>
      </w:pPr>
      <w:r>
        <w:rPr>
          <w:rFonts w:ascii="Times New Roman"/>
          <w:b w:val="false"/>
          <w:i w:val="false"/>
          <w:color w:val="000000"/>
          <w:sz w:val="28"/>
        </w:rPr>
        <w:t>
      (подписи) (фамилия, имя, отчество)</w:t>
      </w:r>
    </w:p>
    <w:bookmarkEnd w:id="212"/>
    <w:bookmarkStart w:name="z248" w:id="213"/>
    <w:p>
      <w:pPr>
        <w:spacing w:after="0"/>
        <w:ind w:left="0"/>
        <w:jc w:val="both"/>
      </w:pPr>
      <w:r>
        <w:rPr>
          <w:rFonts w:ascii="Times New Roman"/>
          <w:b w:val="false"/>
          <w:i w:val="false"/>
          <w:color w:val="000000"/>
          <w:sz w:val="28"/>
        </w:rPr>
        <w:t>
      Заключение с прилагаемыми документами в количестве ____ принято "__"____________ 20__ г. __________________________ Фамилия, имя, отчество, должность, подпись работника, акима сельского округа или уполномоченного органа, принявшего документы</w:t>
      </w:r>
    </w:p>
    <w:bookmarkEnd w:id="2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