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0a4bf" w14:textId="430a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407 "Об утверждении бюджета Ащылысайского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июня 2020 года № 463. Зарегистрировано Департаментом юстиции Актюбинской области 8 июня 2020 года № 7156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407 "Об утверждении бюджета Ащылысайского сельского округа на 2020-2022 годы" (зарегистрированное в Реестре государственной регистрации нормативных правовых актов № 6767,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"28711" заменить цифрами "30711",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цифры "3713" заменить цифрами "2513";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"24954" заменить цифрами "28154";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"28711" заменить цифрами "30711";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 1 апреля 2020 года: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начисления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начисления размеров базовых социальных выплат – 32668 тенге.".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2020 год поступление целевых текущих трансфертов из районного бюджета: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1315 тысяч тенге - на обеспечение деятельности акима города районного значения, села, поселка, сельского округа;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- на благоустройство и озеленение населенных пунктов.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определяется на основании решения акима сельского округа.".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Каргалинского районного маслихата после его официального опубликования.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463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407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Ащылысайского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179"/>
        <w:gridCol w:w="572"/>
        <w:gridCol w:w="400"/>
        <w:gridCol w:w="715"/>
        <w:gridCol w:w="6"/>
        <w:gridCol w:w="120"/>
        <w:gridCol w:w="127"/>
        <w:gridCol w:w="244"/>
        <w:gridCol w:w="337"/>
        <w:gridCol w:w="225"/>
        <w:gridCol w:w="232"/>
        <w:gridCol w:w="114"/>
        <w:gridCol w:w="595"/>
        <w:gridCol w:w="31"/>
        <w:gridCol w:w="31"/>
        <w:gridCol w:w="38"/>
        <w:gridCol w:w="9"/>
        <w:gridCol w:w="340"/>
        <w:gridCol w:w="6"/>
        <w:gridCol w:w="6"/>
        <w:gridCol w:w="3315"/>
        <w:gridCol w:w="2469"/>
      </w:tblGrid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значегия)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Наименования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