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4f01" w14:textId="d864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406 "Об утверждении бюджета Алимбетовского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июня 2020 года № 462. Зарегистрировано Департаментом юстиции Актюбинской области 8 июня 2020 года № 7158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406 "Об утверждении бюджета Алимбетовского сельского округа на 2020-2022 годы" (зарегистрированное в Реестре государственной регистрации нормативных правовых актов № 6719,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1 апреля 2020 года: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начисления пособий и иных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начисления размеров базовых социальных выплат – 32668 тенге".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406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22"/>
        <w:gridCol w:w="161"/>
        <w:gridCol w:w="222"/>
        <w:gridCol w:w="414"/>
        <w:gridCol w:w="431"/>
        <w:gridCol w:w="169"/>
        <w:gridCol w:w="495"/>
        <w:gridCol w:w="498"/>
        <w:gridCol w:w="529"/>
        <w:gridCol w:w="103"/>
        <w:gridCol w:w="551"/>
        <w:gridCol w:w="175"/>
        <w:gridCol w:w="250"/>
        <w:gridCol w:w="325"/>
        <w:gridCol w:w="103"/>
        <w:gridCol w:w="746"/>
        <w:gridCol w:w="117"/>
        <w:gridCol w:w="261"/>
        <w:gridCol w:w="5"/>
        <w:gridCol w:w="128"/>
        <w:gridCol w:w="164"/>
        <w:gridCol w:w="242"/>
        <w:gridCol w:w="16"/>
        <w:gridCol w:w="457"/>
        <w:gridCol w:w="309"/>
        <w:gridCol w:w="306"/>
        <w:gridCol w:w="331"/>
        <w:gridCol w:w="1085"/>
        <w:gridCol w:w="27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VI.Финансированиедефицита (использование профицита)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