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b4f7" w14:textId="d69b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6 января 2020 года № 408 "Об утверждении бюджета Бадамшинского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июня 2020 года № 464. Зарегистрировано Департаментом юстиции Актюбинской области 8 июня 2020 года № 7161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408 "Об утверждении бюджета Бадамшинского сельского округа на 2020-2022 годы" (зарегистрированное в Реестре государственной регистрации нормативных правовых актов № 6650,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"272 252" заменить цифрами "302 313",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"13 141" заменить цифрами "16 869";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"259 064" заменить цифрами "285 397";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"276 618,9" заменить цифрами "306 679,9";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1 апреля 2020 года: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32 668 тенге.".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обеспечение функционирования автомобильных дорог в городах районного значения, селах, поселках, сельских округах.".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464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408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088"/>
        <w:gridCol w:w="1673"/>
        <w:gridCol w:w="1673"/>
        <w:gridCol w:w="311"/>
        <w:gridCol w:w="3042"/>
        <w:gridCol w:w="3425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306 679,9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9 573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106 142,9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106 142,9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106 142,9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10 611,9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