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a30f" w14:textId="a6aa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6 января 2020 года № 407 "Об утверждении бюджета Ащылысайского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июля 2020 года № 477. Зарегистрировано Департаментом юстиции Актюбинской области 17 июля 2020 года № 7313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407 "Об утверждении бюджета Ащылысайского сельского округа на 2020-2022 годы" (зарегистрированное в Реестре государственной регистрации нормативных правовых актов № 6767, опубликованное 27 января 2020 года в эталонном контрольном банке нормативных правовых актов Республики Казахстана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"30711" заменить цифрами "30813",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"28154" заменить цифрами "28256";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"30711" заменить цифрами "30813";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32668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"1315" заменить цифрами "1417".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Каргалинского районного маслихата после его официального опубликования.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Исполняющиий обязанности секретаря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 № 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407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41"/>
        <w:gridCol w:w="123"/>
        <w:gridCol w:w="431"/>
        <w:gridCol w:w="437"/>
        <w:gridCol w:w="193"/>
        <w:gridCol w:w="533"/>
        <w:gridCol w:w="1063"/>
        <w:gridCol w:w="15"/>
        <w:gridCol w:w="1612"/>
        <w:gridCol w:w="168"/>
        <w:gridCol w:w="333"/>
        <w:gridCol w:w="12"/>
        <w:gridCol w:w="1009"/>
        <w:gridCol w:w="2295"/>
        <w:gridCol w:w="24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