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7c144" w14:textId="5c7c1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Каргалинского районного маслихата от 6 января 2020 года № 412 "Об утверждении бюджета Кос-Истекского сельского округа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13 июля 2020 года № 479. Зарегистрировано Департаментом юстиции Актюбинской области 17 июля 2020 года № 7314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Каргалинский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Каргалинского районного маслихата от 6 января 2020 года № 412 "Об утверждении бюджета Кос-Истекского сельского округа на 2020-2022 годы" (зарегистрированное в Реестре государственной регистрации нормативных правовых актов № 6769, опубликованное 29 января 2020 года в эталонном контрольном банке нормативных правовых актов Республики Казахстана в электронном виде)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цифры - "74 938,9" заменить цифрами "85 252,9",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цифры - "70 869" заменить цифрами "81 183";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цифры - "74 938,9" заменить цифрами "85 252,9";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Принять к сведению и руководству, что в соответствии со статьей 7 Закона Республики Казахстан от 4 декабря 2019 года "О республиканском бюджете на 2020-2022 годы" установлено: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2020 года: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- 42500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 2651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31183 тенге.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Принять к сведению и руководству, что в соответствии с пунктом 8 Указа Президента Республики Казахстан от 8 апреля 2020 года "Об уточненном республиканском бюджете на 2020 год" установлено: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 2778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величину прожиточного минимума для исчисления размеров базовых социальных выплат- 32 668 тенге.";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3) следующего содержания: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10 314 тысяч тенге – на текущий ремонт внутри поселковой дороги по улице Д.Кунаева в селе Кос-Истек.".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Каргалинского районного маслихата" в установленном законодательством порядке обеспечить: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Каргалинского районного маслихата после его официального опубликования.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Каргалинского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Темирбаев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Исполняющиий обязанности секретаря Каргалинского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Каргалинский районный маслихат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июля 2020 года № 479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412</w:t>
            </w:r>
          </w:p>
        </w:tc>
      </w:tr>
    </w:tbl>
    <w:bookmarkStart w:name="z4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Кос-Истекского сельского округа на 2020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162"/>
        <w:gridCol w:w="1578"/>
        <w:gridCol w:w="1578"/>
        <w:gridCol w:w="332"/>
        <w:gridCol w:w="3248"/>
        <w:gridCol w:w="3240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85 252,9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4 064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2 762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81 183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81 183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81 183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85 252,9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41 946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41 946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41 946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41 946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5 739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5 739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5 739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5 739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6 262,9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6 262,9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6 262,9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3 849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485,9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11 514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11 514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11 514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Обеспечение функционирования автомобильных дорог в городах районного значения, селах, поселках, сельских округах 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11 514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Наименования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Наименования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займов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Наименования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