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b2d7" w14:textId="6d7b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6 января 2020 года №408 "Об утверждении бюджета Бадамшинского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июля 2020 года № 478. Зарегистрировано Департаментом юстиции Актюбинской области 17 июля 2020 года № 7315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408 "Об утверждении бюджета Бадамшинского сельского округа на 2020-2022 годы" (зарегистрированное в Реестре государственной регистрации нормативных правовых актов № 6650,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"302 313" заменить цифрами "300 400",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"285 397" заменить цифрами "283 484";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"306 679,9" заменить цифрами "304 766,9";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32668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Исполняющиий обязанности секретаря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 № 478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408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88"/>
        <w:gridCol w:w="1673"/>
        <w:gridCol w:w="1673"/>
        <w:gridCol w:w="311"/>
        <w:gridCol w:w="3042"/>
        <w:gridCol w:w="3425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9 573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106 142,9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106 142,9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106 142,9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