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2ee84" w14:textId="d62ee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Каргалинского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16 сентября 2020 года № 502. Зарегистрировано Департаментом юстиции Актюбинской области 24 сентября 2020 года № 7479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территорий", Каргалинский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Каргалинского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Каргалинского районного маслихата"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Каргалинского районного маслихата,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Каргалинского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Байменшина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Каргалинского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районный маслихат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сентября 2020 года № 502</w:t>
            </w:r>
          </w:p>
        </w:tc>
      </w:tr>
    </w:tbl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утверждении порядка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Каргалинского района</w:t>
      </w:r>
    </w:p>
    <w:bookmarkEnd w:id="6"/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Социальная поддержка по оплате коммунальных услуг и приобретению топлива за счет бюджетных средств (далее – социальная поддержка) оказывается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Каргалинского района (далее – специалисты).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социальной поддержки осуществляется уполномоченным органом – государственным учреждением "Каргалинский районный отдел занятости и социальных программ".</w:t>
      </w:r>
    </w:p>
    <w:bookmarkEnd w:id="9"/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социальной поддержки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Социальная поддержка оказывается без истребования заявлений от специалистов на основании списков, утвержденных акимами сельских округов по предоставлению государственных организаций здравоохранения, социального обеспечения, образования, культуры, спорта и ветеринарии.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поддержка осуществляется путем перечисления на лицевые счета специалистов через банки второго уровня или организации, имеющие лицензии на соответствующие виды банковских операций.</w:t>
      </w:r>
    </w:p>
    <w:bookmarkEnd w:id="12"/>
    <w:bookmarkStart w:name="z2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Размер оказания социальной поддержки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поддержка специалистам оказывается один раз в год за счет бюджетных средств в размере 5 (пяти) месячных расчетных показателей.</w:t>
      </w:r>
    </w:p>
    <w:bookmarkEnd w:id="14"/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поддержки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поддержка прекращается в случаях: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 социальной помощи;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Каргалинского района.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поддержки преращается с месяца наступления указа иных обстоятельств.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Излишне выплаченные суммы подлежат возврату в добровольном или ином порядке установленном законодательством Республики Казахстан.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