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51d2" w14:textId="de75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6 января 2020 года № 408 "Об утверждении бюджета Бадамшинского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16 сентября 2020 года № 494. Зарегистрировано Департаментом юстиции Актюбинской области 24 сентября 2020 года № 7481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2020 года № 408 "Об утверждении бюджета Бадамшинского сельского округа на 2020-2022 годы" (зарегистрированное в Реестре государственной регистрации нормативных правовых актов № 6650, опубликованное 13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"300 400" заменить цифрами "364 079",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"283 484" заменить цифрами "347 163";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"304 766,9" заменить цифрами "368 445,9";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Каргалинского районного маслихата после его официального опубликования.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 № 494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1088"/>
        <w:gridCol w:w="1673"/>
        <w:gridCol w:w="1673"/>
        <w:gridCol w:w="311"/>
        <w:gridCol w:w="3042"/>
        <w:gridCol w:w="3425"/>
      </w:tblGrid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364 079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353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347 163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347 163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347 163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368 445,9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141 579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140 944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140 944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127 781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005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9 573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150 056,9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150 056,9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150 056,9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11 601,9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127 950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-4 366,9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