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c6706" w14:textId="f6c67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Каргалинского районного маслихата от 6 января 2020 года № 407 "Об утверждении бюджета Ащылысайского сельского округа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16 сентября 2020 года № 493. Зарегистрировано Департаментом юстиции Актюбинской области 24 сентября 2020 года № 7483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Каргалинский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Каргалинского районного маслихата от 6 января 2020 года № 407 "Об утверждении бюджета Ащылысайского сельского округа на 2020-2022 годы" (зарегистрированное в Реестре государственной регистрации нормативных правовых актов № 6767, опубликованное 27 января 2020 года в эталонном контрольном банке нормативных правовых актов Республики Казахстан в электронном виде)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-цифры "30813" заменить цифрами "36761";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"28256" заменить цифрами "34204";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-цифры "30813" заменить цифрами "36761";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"874" заменить цифрами "822".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5-1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</w:p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"6000 тысяч тенге – на обеспечение санитарии населенных пунктов".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Каргалинского районного маслихата" в установленном законодательством порядке обеспечить: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- ресурсе Каргалинского районного маслихата после его официального опубликования.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Каргалинского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Байменшина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Каргалинского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Заглядова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Каргалинский районный маслихат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сентября 2020 года № 493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407</w:t>
            </w:r>
          </w:p>
        </w:tc>
      </w:tr>
    </w:tbl>
    <w:bookmarkStart w:name="z3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Ащылысайского сельского округа на 2020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6"/>
        <w:gridCol w:w="610"/>
        <w:gridCol w:w="724"/>
        <w:gridCol w:w="185"/>
        <w:gridCol w:w="284"/>
        <w:gridCol w:w="226"/>
        <w:gridCol w:w="337"/>
        <w:gridCol w:w="607"/>
        <w:gridCol w:w="594"/>
        <w:gridCol w:w="139"/>
        <w:gridCol w:w="117"/>
        <w:gridCol w:w="34"/>
        <w:gridCol w:w="86"/>
        <w:gridCol w:w="86"/>
        <w:gridCol w:w="6"/>
        <w:gridCol w:w="437"/>
        <w:gridCol w:w="449"/>
        <w:gridCol w:w="173"/>
        <w:gridCol w:w="3"/>
        <w:gridCol w:w="3"/>
        <w:gridCol w:w="294"/>
        <w:gridCol w:w="406"/>
        <w:gridCol w:w="6"/>
        <w:gridCol w:w="6"/>
        <w:gridCol w:w="406"/>
        <w:gridCol w:w="710"/>
        <w:gridCol w:w="477"/>
        <w:gridCol w:w="276"/>
        <w:gridCol w:w="1367"/>
        <w:gridCol w:w="240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Наименования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Наименования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займов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