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272b" w14:textId="f542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Каргалинского районного маслихата от 6 января 2020 года № 406 "Об утверждении бюджета Алимбетовского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16 сентября 2020 года № 492. Зарегистрировано Департаментом юстиции Актюбинской области 24 сентября 2020 года № 7485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406 "Об утверждении бюджета Алимбетовского сельского округа на 2020-2022 годы" (зарегистрированное в Реестре государственной регистрации нормативных правовых актов № 6719, опубликованное 24 января 2020 года в эталонном контрольном банке нормативных правовых актов Республики Казахстана в электронном виде)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"31008,8" заменить цифрами "45390,8";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-цифры "25042,8" заменить цифрами "39424,8";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"31008,8" заменить цифрами "45390,8";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в соответствии со статьей 7 Закона Республики Казахстан от 4 декабря 2019 года "О республиканском бюджете на 2020-2022 годы" установлено: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2651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31183 тенге.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 руководству, что в соответствии с пунктом 8 Указа Президента Республики Казахстан от 8 апреля 2020 года "Об уточненном республиканском бюджете на 2020 год" установлено: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2778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32668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- "345,0" заменить цифрами "343,0".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на 2020 год поступление целевых трансфертов из районного бюджета на: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580,0 тысяч тенге - обеспечение деятельности акима города районного значения села, поселка,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2194,8 тысяч тенге - освещение улиц населенных пунктов;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12,0 тысяч тенге - обеспечение санитарии населенных пунктов;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20933,0 тысяч тенге - благоустройство и озеленение населенных пунктов.".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Каргалинского районного маслихата после его официального опубликования.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 № 492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406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119"/>
        <w:gridCol w:w="314"/>
        <w:gridCol w:w="161"/>
        <w:gridCol w:w="133"/>
        <w:gridCol w:w="423"/>
        <w:gridCol w:w="320"/>
        <w:gridCol w:w="331"/>
        <w:gridCol w:w="147"/>
        <w:gridCol w:w="593"/>
        <w:gridCol w:w="311"/>
        <w:gridCol w:w="311"/>
        <w:gridCol w:w="320"/>
        <w:gridCol w:w="97"/>
        <w:gridCol w:w="512"/>
        <w:gridCol w:w="183"/>
        <w:gridCol w:w="211"/>
        <w:gridCol w:w="236"/>
        <w:gridCol w:w="236"/>
        <w:gridCol w:w="78"/>
        <w:gridCol w:w="468"/>
        <w:gridCol w:w="80"/>
        <w:gridCol w:w="156"/>
        <w:gridCol w:w="158"/>
        <w:gridCol w:w="2"/>
        <w:gridCol w:w="103"/>
        <w:gridCol w:w="153"/>
        <w:gridCol w:w="225"/>
        <w:gridCol w:w="5"/>
        <w:gridCol w:w="468"/>
        <w:gridCol w:w="315"/>
        <w:gridCol w:w="309"/>
        <w:gridCol w:w="332"/>
        <w:gridCol w:w="1105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