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c309" w14:textId="012c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6 января 2020 года № 408 "Об утверждении бюджета Бадамшинского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23 ноября 2020 года № 520. Зарегистрировано Департаментом юстиции Актюбинской области 30 ноября 2020 года № 7734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408 "Об утверждении бюджета Бадамшинского сельского округа на 2020-2022 годы" (зарегистрированное в Реестре государственной регистрации нормативных правовых актов № 6650, опубликованное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"364 079" заменить цифрами "371 136",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"347 163" заменить цифрами "354 220";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"368 445,9" заменить цифрами "375 502,9";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23 ноября 2020 года № 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2020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759"/>
        <w:gridCol w:w="1600"/>
        <w:gridCol w:w="1600"/>
        <w:gridCol w:w="166"/>
        <w:gridCol w:w="3292"/>
        <w:gridCol w:w="37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375 502,9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157 733,9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157 733,9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157 733,9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10 576,9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301"/>
        <w:gridCol w:w="301"/>
        <w:gridCol w:w="301"/>
        <w:gridCol w:w="301"/>
        <w:gridCol w:w="5124"/>
        <w:gridCol w:w="56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-4 366,9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1782"/>
        <w:gridCol w:w="5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