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eab13" w14:textId="20eab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Каргалинского районного маслихата от 6 января 2020 года № 406 "Об утверждении бюджета Алимбетовского сельского округа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Каргалинского районного маслихата Актюбинской области от 23 ноября 2020 года № 518. Зарегистрировано Департаментом юстиции Актюбинской области 30 ноября 2020 года № 7735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Каргалинский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Каргалинского районного маслихата от 6 января 2020 года № 406 "Об утверждении бюджета Алимбетовского сельского округа на 2020-2022 годы" (зарегистрированное в Реестре государственной регистрации нормативных правовых актов № 6719, опубликованное 24 января 2020 года в Эталонном контрольном банке нормативных правовых актов Республики Казахстана в электронном виде) следующие изменения: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- цифры "45390,8" заменить цифрами "53232,8";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-цифры "39424,8" заменить цифрами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"47266,8";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- цифры "45390,8" заменить цифрами "53232,8";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5-1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"2194,8" заменить цифрами "3394,8";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3):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"12,0" заменить цифрами "6654,0";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Каргалинского районного маслихата" в установленном законодательством порядке обеспечить: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 – ресурсе Каргалинского районного маслихата после его официального опубликования.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Каргалинского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Байменшина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Каргалинского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Заглядова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Каргалинского районного маслихата от 23 ноября 2020 года № 518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Каргалинского районного маслихата от 6 января 2020 года № 406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Алимбетовского сельского округа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2"/>
        <w:gridCol w:w="1789"/>
        <w:gridCol w:w="1153"/>
        <w:gridCol w:w="253"/>
        <w:gridCol w:w="3287"/>
        <w:gridCol w:w="466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6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1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53232,8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5966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4384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4384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47266,8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47266,8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47266,8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1"/>
        <w:gridCol w:w="800"/>
        <w:gridCol w:w="1687"/>
        <w:gridCol w:w="1687"/>
        <w:gridCol w:w="176"/>
        <w:gridCol w:w="3470"/>
        <w:gridCol w:w="3239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53232,8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16550,0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16550,0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16550,0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16290,0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34255,8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34255,8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34255,8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4494,8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7454,0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22307,0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7"/>
        <w:gridCol w:w="567"/>
        <w:gridCol w:w="567"/>
        <w:gridCol w:w="567"/>
        <w:gridCol w:w="568"/>
        <w:gridCol w:w="6880"/>
        <w:gridCol w:w="2584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5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43"/>
        <w:gridCol w:w="3016"/>
        <w:gridCol w:w="1944"/>
        <w:gridCol w:w="427"/>
        <w:gridCol w:w="3025"/>
        <w:gridCol w:w="1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9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государственного бюджета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2"/>
        <w:gridCol w:w="463"/>
        <w:gridCol w:w="463"/>
        <w:gridCol w:w="463"/>
        <w:gridCol w:w="463"/>
        <w:gridCol w:w="7880"/>
        <w:gridCol w:w="2106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4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31"/>
        <w:gridCol w:w="3307"/>
        <w:gridCol w:w="2131"/>
        <w:gridCol w:w="468"/>
        <w:gridCol w:w="2131"/>
        <w:gridCol w:w="213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1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68"/>
        <w:gridCol w:w="2493"/>
        <w:gridCol w:w="548"/>
        <w:gridCol w:w="548"/>
        <w:gridCol w:w="548"/>
        <w:gridCol w:w="1800"/>
        <w:gridCol w:w="2495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38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