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1081" w14:textId="cf61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6 января 2020 года № 409 "Об утверждении бюджета Велиховского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23 ноября 2020 года № 521. Зарегистрировано Департаментом юстиции Актюбинской области 30 ноября 2020 года № 7737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409 "Об утверждении бюджета Велиховского сельского округа на 2020-2022 годы" (зарегистрованное в Реестре государственной регистрации нормативных правовых актов № 6716, опубликованное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"20 001,2" заменить цифрами "26 938,2";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"18 871" заменить цифрами "25 808";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"20 001,2" заменить цифрами "26 938,2";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сельского округа на 2020 год поступление целевых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по обеспечению деятельности акима города районного значения, села, поселка, сельского округа.".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23 ноября 2020 года № 521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6 января 2020 года № 409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Велиховского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9"/>
        <w:gridCol w:w="1153"/>
        <w:gridCol w:w="253"/>
        <w:gridCol w:w="3287"/>
        <w:gridCol w:w="4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26938,2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3016"/>
        <w:gridCol w:w="1944"/>
        <w:gridCol w:w="427"/>
        <w:gridCol w:w="3025"/>
        <w:gridCol w:w="1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3"/>
        <w:gridCol w:w="463"/>
        <w:gridCol w:w="463"/>
        <w:gridCol w:w="463"/>
        <w:gridCol w:w="7880"/>
        <w:gridCol w:w="21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