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09ca9" w14:textId="5509c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Сугалинского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8 января 2020 года № 294. Зарегистрировано Департаментом юстиции Актюбинской области 14 января 2020 года № 6666.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Сугалинского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- 13 226,2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- 564,0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- 147,2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- 12 515,0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- 13 226,2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Кобдинского районного маслихата Актюбинской области от 30.06.2020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24.09.2020 </w:t>
      </w:r>
      <w:r>
        <w:rPr>
          <w:rFonts w:ascii="Times New Roman"/>
          <w:b w:val="false"/>
          <w:i w:val="false"/>
          <w:color w:val="00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24.12.2020 </w:t>
      </w:r>
      <w:r>
        <w:rPr>
          <w:rFonts w:ascii="Times New Roman"/>
          <w:b w:val="false"/>
          <w:i w:val="false"/>
          <w:color w:val="000000"/>
          <w:sz w:val="28"/>
        </w:rPr>
        <w:t>№ 398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штрафы, пени, санкции, взыскания, налагаемые акимами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добровольные сборы физических и юридических лиц;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2020 года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Кобдинского районного маслихата Актюбинской области от 30.06.2020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изложен в новой редакции на казахском языке, текст на русском языке не меняется решением Кобдинского районного маслихата Актюбинской области от 24.09.2020 </w:t>
      </w:r>
      <w:r>
        <w:rPr>
          <w:rFonts w:ascii="Times New Roman"/>
          <w:b w:val="false"/>
          <w:i w:val="false"/>
          <w:color w:val="00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на 2020 год объемы субвенций, переданных из районного бюджета в бюджет Сугалинского сельского округа в сумме 11 619,0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Кобдинского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Курганбаев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8 января 2020 года № 294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Сугалинского сельского округа на 2020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Кобдинского районного маслихата Актюбинской области от 24.12.2020 </w:t>
      </w:r>
      <w:r>
        <w:rPr>
          <w:rFonts w:ascii="Times New Roman"/>
          <w:b w:val="false"/>
          <w:i w:val="false"/>
          <w:color w:val="ff0000"/>
          <w:sz w:val="28"/>
        </w:rPr>
        <w:t>№ 398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средное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Кобдинского районного маслихата от 8 января 2020 года № 294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Сугалинского сельского округа на 2021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Кобдинского районного маслихата от 8 января 2020 года № 294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Сугалинского сельского округа на 2022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