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ea74" w14:textId="e6ce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решение Кобдинского районного маслихата от 16 марта 2020 года № 305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Кобдинского районного маслихата Актюбинской области от 9 апреля 2020 года № 322. Зарегистрировано Департаментом юстиции Актюбинской области 10 апреля 2020 года № 7047. Утратило силу решением Кобдинского районного маслихата Актюбинской области от 24 декабря 2020 года № 395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Кобдинского районного маслихата Актюбинской области от 24.12.2020 № 395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16 марта 2020 года № 286 "О мерах по обеспечению социально-экономической стабильности"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Кобдинский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Кобдинского районного маслихата от 16 марта 2020 года № 305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6930, опубликованное 1 апреля 2020 года в эталонном контрольном банке нормативных правовых актов Республики Казахстан в электронном виде) следующее дополнение:</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 оказания социальной помощи, установления размеров и определения перечня отдельных категорий нуждающихся граждан в Кобдинском районе</w:t>
      </w:r>
      <w:r>
        <w:rPr>
          <w:rFonts w:ascii="Times New Roman"/>
          <w:b w:val="false"/>
          <w:i w:val="false"/>
          <w:color w:val="000000"/>
          <w:sz w:val="28"/>
        </w:rPr>
        <w:t>, утвержденные указанным решением:</w:t>
      </w:r>
    </w:p>
    <w:bookmarkEnd w:id="2"/>
    <w:bookmarkStart w:name="z5"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9-1</w:t>
      </w:r>
      <w:r>
        <w:rPr>
          <w:rFonts w:ascii="Times New Roman"/>
          <w:b w:val="false"/>
          <w:i w:val="false"/>
          <w:color w:val="000000"/>
          <w:sz w:val="28"/>
        </w:rPr>
        <w:t xml:space="preserve"> следующего содержания:</w:t>
      </w:r>
    </w:p>
    <w:bookmarkEnd w:id="3"/>
    <w:p>
      <w:pPr>
        <w:spacing w:after="0"/>
        <w:ind w:left="0"/>
        <w:jc w:val="both"/>
      </w:pPr>
      <w:r>
        <w:rPr>
          <w:rFonts w:ascii="Times New Roman"/>
          <w:b w:val="false"/>
          <w:i w:val="false"/>
          <w:color w:val="000000"/>
          <w:sz w:val="28"/>
        </w:rPr>
        <w:t>
      "9-1. На период чрезвычайного положения единовременная социальная помощь в размере 20000 (двадцати тысяч) тенге оказывается:</w:t>
      </w:r>
    </w:p>
    <w:p>
      <w:pPr>
        <w:spacing w:after="0"/>
        <w:ind w:left="0"/>
        <w:jc w:val="both"/>
      </w:pPr>
      <w:r>
        <w:rPr>
          <w:rFonts w:ascii="Times New Roman"/>
          <w:b w:val="false"/>
          <w:i w:val="false"/>
          <w:color w:val="000000"/>
          <w:sz w:val="28"/>
        </w:rPr>
        <w:t>
      1) инвалидам первой, второй третьей группы, детям инвалидам до шестнадцати лет и родителям воспитывающим ребенка инвалида согласно спискам предоставленным уполномоченной организацией, на каждого человека без учета дохода;</w:t>
      </w:r>
    </w:p>
    <w:p>
      <w:pPr>
        <w:spacing w:after="0"/>
        <w:ind w:left="0"/>
        <w:jc w:val="both"/>
      </w:pPr>
      <w:r>
        <w:rPr>
          <w:rFonts w:ascii="Times New Roman"/>
          <w:b w:val="false"/>
          <w:i w:val="false"/>
          <w:color w:val="000000"/>
          <w:sz w:val="28"/>
        </w:rPr>
        <w:t>
      2) гражданам, страдающим онкологическими заболеваниями, инфицированным вирусом иммунодефицита человека и больным различной формой туберкулеза получающим амбулаторное лечение на период чрезвычайного положения, согласно спискам государственного коммунального предприятия "Кобдинская районная больница" на праве хозяйственного ведения государственного учреждения "Управление здравоохранения Актюбинской области", без учета дохода;</w:t>
      </w:r>
    </w:p>
    <w:p>
      <w:pPr>
        <w:spacing w:after="0"/>
        <w:ind w:left="0"/>
        <w:jc w:val="both"/>
      </w:pPr>
      <w:r>
        <w:rPr>
          <w:rFonts w:ascii="Times New Roman"/>
          <w:b w:val="false"/>
          <w:i w:val="false"/>
          <w:color w:val="000000"/>
          <w:sz w:val="28"/>
        </w:rPr>
        <w:t>
      3) малообеспеченным семьям, доходы которых на каждого члена семьи не превышает 1 – кратного размера прожиточного минимума, за исключением семей, получающих адресную социальную помощь, согласно спискам предоставленных акимами сельских округов;</w:t>
      </w:r>
    </w:p>
    <w:p>
      <w:pPr>
        <w:spacing w:after="0"/>
        <w:ind w:left="0"/>
        <w:jc w:val="both"/>
      </w:pPr>
      <w:r>
        <w:rPr>
          <w:rFonts w:ascii="Times New Roman"/>
          <w:b w:val="false"/>
          <w:i w:val="false"/>
          <w:color w:val="000000"/>
          <w:sz w:val="28"/>
        </w:rPr>
        <w:t>
      4) одиноким и одиноко проживающим пенсионерам обслуживающимся социальными работниками уполномоченного органа".</w:t>
      </w:r>
    </w:p>
    <w:bookmarkStart w:name="z6" w:id="4"/>
    <w:p>
      <w:pPr>
        <w:spacing w:after="0"/>
        <w:ind w:left="0"/>
        <w:jc w:val="both"/>
      </w:pPr>
      <w:r>
        <w:rPr>
          <w:rFonts w:ascii="Times New Roman"/>
          <w:b w:val="false"/>
          <w:i w:val="false"/>
          <w:color w:val="000000"/>
          <w:sz w:val="28"/>
        </w:rPr>
        <w:t>
      2. Государственному учреждению "Аппарат Кобдинского районного маслихата"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акимата Кобдинского района после его официального опубликования.</w:t>
      </w:r>
    </w:p>
    <w:bookmarkStart w:name="z7" w:id="5"/>
    <w:p>
      <w:pPr>
        <w:spacing w:after="0"/>
        <w:ind w:left="0"/>
        <w:jc w:val="both"/>
      </w:pPr>
      <w:r>
        <w:rPr>
          <w:rFonts w:ascii="Times New Roman"/>
          <w:b w:val="false"/>
          <w:i w:val="false"/>
          <w:color w:val="000000"/>
          <w:sz w:val="28"/>
        </w:rPr>
        <w:t>
      3. Настоящее решение вводится в действие с 1 апреля 2020 года.</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Кобдинского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Кобдинского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