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992a" w14:textId="cef9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288 "Об утверждении бюджета сельского округа имени И. Билтабанова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июня 2020 года № 356. Зарегистрировано Департаментом юстиции Актюбинской области 7 июля 2020 года № 7247.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288 "Об утверждении бюджета сельского округа имени И. Билтабанова на 2020-2022 годы" (зарегистрированное в Реестре государственной регистрации нормативных правовых актов № 6677,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"37 049,0" заменить цифрами "37 388,9";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цифры "0,0" заменить цифрами "71,9";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"35 986,0" заменить цифрами "36 254,0";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"37 049,0" заменить цифрами "37 388,9".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капитальный и средний ремонт автомобильных дорог в городах районного значения, селах, поселках, сельских округах.".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30 июня 2020 года № 356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И.Билтабанова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