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10fbb" w14:textId="2710f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8 января 2020 года № 282 "Об утверждении бюджета Кызылжарского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30 июня 2020 года № 343. Зарегистрировано Департаментом юстиции Актюбинской области 8 июля 2020 года № 7280.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8 января 2020 года № 282 "Об утверждении бюджета Кызылжарского сельского округа на 2020-2022 годы" (зарегистрированное в Реестре государственной регистрации нормативных правовых актов № 6669, опубликованное 16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"11 421,0" заменить цифрами "18 921,0";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"10 736,0" заменить цифрами "18 236,0";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"11 421,0" заменить цифрами "18 921,0".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Принять к сведению и руководству, что с 1 января 2020 года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- 31 183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32 668 тенге.".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Кобдинского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Кобдинского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Толыбаев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Кобдинский районный маслихат от 30 июня 2020 года № 343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Кобдинский районный маслихат от 8 января 2020 года № 282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2020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